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92" w:rsidRPr="002D6570" w:rsidRDefault="00277AD3" w:rsidP="00187A12">
      <w:pPr>
        <w:spacing w:before="240" w:after="120" w:line="240" w:lineRule="auto"/>
        <w:jc w:val="center"/>
        <w:outlineLvl w:val="2"/>
        <w:rPr>
          <w:rFonts w:eastAsia="Times New Roman"/>
          <w:b/>
          <w:sz w:val="26"/>
          <w:szCs w:val="26"/>
          <w:lang w:eastAsia="en-GB"/>
        </w:rPr>
      </w:pPr>
      <w:r>
        <w:rPr>
          <w:rFonts w:eastAsia="Times New Roman"/>
          <w:b/>
          <w:sz w:val="26"/>
          <w:szCs w:val="26"/>
          <w:lang w:eastAsia="en-GB"/>
        </w:rPr>
        <w:t>Day parking for s</w:t>
      </w:r>
      <w:r w:rsidR="002D6570" w:rsidRPr="002D6570">
        <w:rPr>
          <w:rFonts w:eastAsia="Times New Roman"/>
          <w:b/>
          <w:sz w:val="26"/>
          <w:szCs w:val="26"/>
          <w:lang w:eastAsia="en-GB"/>
        </w:rPr>
        <w:t>taff</w:t>
      </w:r>
      <w:r>
        <w:rPr>
          <w:rFonts w:eastAsia="Times New Roman"/>
          <w:b/>
          <w:sz w:val="26"/>
          <w:szCs w:val="26"/>
          <w:lang w:eastAsia="en-GB"/>
        </w:rPr>
        <w:t xml:space="preserve"> – Help g</w:t>
      </w:r>
      <w:r w:rsidR="00E44148">
        <w:rPr>
          <w:rFonts w:eastAsia="Times New Roman"/>
          <w:b/>
          <w:sz w:val="26"/>
          <w:szCs w:val="26"/>
          <w:lang w:eastAsia="en-GB"/>
        </w:rPr>
        <w:t>uide</w:t>
      </w:r>
    </w:p>
    <w:p w:rsidR="00504EA7" w:rsidRDefault="000D0FA8" w:rsidP="4B13B2AC">
      <w:pPr>
        <w:spacing w:before="240" w:after="120" w:line="240" w:lineRule="auto"/>
        <w:outlineLvl w:val="2"/>
        <w:rPr>
          <w:sz w:val="20"/>
          <w:szCs w:val="20"/>
        </w:rPr>
      </w:pPr>
      <w:r w:rsidRPr="4B13B2AC">
        <w:rPr>
          <w:sz w:val="20"/>
          <w:szCs w:val="20"/>
        </w:rPr>
        <w:t>With our</w:t>
      </w:r>
      <w:r w:rsidR="00504EA7" w:rsidRPr="4B13B2AC">
        <w:rPr>
          <w:sz w:val="20"/>
          <w:szCs w:val="20"/>
        </w:rPr>
        <w:t xml:space="preserve"> online permit</w:t>
      </w:r>
      <w:r w:rsidR="00067758" w:rsidRPr="4B13B2AC">
        <w:rPr>
          <w:sz w:val="20"/>
          <w:szCs w:val="20"/>
        </w:rPr>
        <w:t xml:space="preserve"> application system, you can</w:t>
      </w:r>
      <w:r w:rsidR="00504EA7" w:rsidRPr="4B13B2AC">
        <w:rPr>
          <w:sz w:val="20"/>
          <w:szCs w:val="20"/>
        </w:rPr>
        <w:t xml:space="preserve"> buy single day parking </w:t>
      </w:r>
      <w:r w:rsidR="006E0948" w:rsidRPr="4B13B2AC">
        <w:rPr>
          <w:sz w:val="20"/>
          <w:szCs w:val="20"/>
        </w:rPr>
        <w:t>credits</w:t>
      </w:r>
      <w:r w:rsidR="00504EA7" w:rsidRPr="4B13B2AC">
        <w:rPr>
          <w:sz w:val="20"/>
          <w:szCs w:val="20"/>
        </w:rPr>
        <w:t xml:space="preserve"> and day parking ‘packages’ at discounted prices</w:t>
      </w:r>
      <w:r w:rsidR="009D2FA2" w:rsidRPr="4B13B2AC">
        <w:rPr>
          <w:sz w:val="20"/>
          <w:szCs w:val="20"/>
        </w:rPr>
        <w:t>.</w:t>
      </w:r>
      <w:r w:rsidR="0095634A" w:rsidRPr="4B13B2AC">
        <w:rPr>
          <w:sz w:val="20"/>
          <w:szCs w:val="20"/>
        </w:rPr>
        <w:t xml:space="preserve"> These can then be used to book parking on campus in the </w:t>
      </w:r>
      <w:bookmarkStart w:id="0" w:name="_Int_bu7QH1Xn"/>
      <w:r w:rsidR="0095634A" w:rsidRPr="4B13B2AC">
        <w:rPr>
          <w:sz w:val="20"/>
          <w:szCs w:val="20"/>
        </w:rPr>
        <w:t>Orange</w:t>
      </w:r>
      <w:bookmarkEnd w:id="0"/>
      <w:r w:rsidR="0095634A" w:rsidRPr="4B13B2AC">
        <w:rPr>
          <w:sz w:val="20"/>
          <w:szCs w:val="20"/>
        </w:rPr>
        <w:t xml:space="preserve"> Zone car parks.</w:t>
      </w:r>
    </w:p>
    <w:p w:rsidR="00067758" w:rsidRPr="00840F95" w:rsidRDefault="00067758" w:rsidP="4B13B2AC">
      <w:pPr>
        <w:spacing w:before="240" w:after="120" w:line="240" w:lineRule="auto"/>
        <w:outlineLvl w:val="2"/>
        <w:rPr>
          <w:sz w:val="20"/>
          <w:szCs w:val="20"/>
        </w:rPr>
      </w:pPr>
      <w:r w:rsidRPr="4B13B2AC">
        <w:rPr>
          <w:rFonts w:eastAsia="Times New Roman"/>
          <w:sz w:val="20"/>
          <w:szCs w:val="20"/>
          <w:lang w:eastAsia="en-GB"/>
        </w:rPr>
        <w:t>T</w:t>
      </w:r>
      <w:r w:rsidRPr="4B13B2AC">
        <w:rPr>
          <w:sz w:val="20"/>
          <w:szCs w:val="20"/>
        </w:rPr>
        <w:t>his facility is only available to staff of the University of Leeds. You must be logged into the University’s network to access this system, and therefore if you are connecting from home or a docked laptop on campus then you will need to log into Remote/Windows Virtual Desktop.</w:t>
      </w:r>
    </w:p>
    <w:p w:rsidR="00067758" w:rsidRPr="00840F95" w:rsidRDefault="00067758" w:rsidP="4B13B2AC">
      <w:pPr>
        <w:spacing w:before="240" w:after="120" w:line="240" w:lineRule="auto"/>
        <w:outlineLvl w:val="2"/>
        <w:rPr>
          <w:sz w:val="20"/>
          <w:szCs w:val="20"/>
        </w:rPr>
      </w:pPr>
      <w:r w:rsidRPr="4B13B2AC">
        <w:rPr>
          <w:sz w:val="20"/>
          <w:szCs w:val="20"/>
        </w:rPr>
        <w:t>Users must comply with the general Car Parking Terms &amp; Conditions together with supplemental online day parking user terms and conditions found on the Car Parking website.</w:t>
      </w:r>
    </w:p>
    <w:p w:rsidR="00C13993" w:rsidRPr="00067758" w:rsidRDefault="00067758" w:rsidP="4B13B2AC">
      <w:pPr>
        <w:spacing w:before="240" w:after="120" w:line="240" w:lineRule="auto"/>
        <w:outlineLvl w:val="2"/>
        <w:rPr>
          <w:rFonts w:eastAsia="Times New Roman"/>
          <w:b/>
          <w:bCs/>
          <w:sz w:val="26"/>
          <w:szCs w:val="26"/>
          <w:lang w:eastAsia="en-GB"/>
        </w:rPr>
      </w:pPr>
      <w:r w:rsidRPr="4B13B2AC">
        <w:rPr>
          <w:rFonts w:eastAsia="Times New Roman"/>
          <w:b/>
          <w:bCs/>
          <w:sz w:val="26"/>
          <w:szCs w:val="26"/>
          <w:lang w:eastAsia="en-GB"/>
        </w:rPr>
        <w:t>Booking</w:t>
      </w:r>
      <w:r w:rsidR="005C235D" w:rsidRPr="4B13B2AC">
        <w:rPr>
          <w:rFonts w:eastAsia="Times New Roman"/>
          <w:b/>
          <w:bCs/>
          <w:sz w:val="26"/>
          <w:szCs w:val="26"/>
          <w:lang w:eastAsia="en-GB"/>
        </w:rPr>
        <w:t xml:space="preserve"> day parking</w:t>
      </w:r>
    </w:p>
    <w:p w:rsidR="00067758" w:rsidRPr="00882D50" w:rsidRDefault="00067758" w:rsidP="4B13B2AC">
      <w:pPr>
        <w:pStyle w:val="ListParagraph"/>
        <w:numPr>
          <w:ilvl w:val="0"/>
          <w:numId w:val="37"/>
        </w:numPr>
        <w:spacing w:before="240" w:after="120" w:line="240" w:lineRule="auto"/>
        <w:outlineLvl w:val="2"/>
        <w:rPr>
          <w:rFonts w:eastAsia="Times New Roman"/>
          <w:sz w:val="20"/>
          <w:szCs w:val="20"/>
          <w:lang w:eastAsia="en-GB"/>
        </w:rPr>
      </w:pPr>
      <w:r w:rsidRPr="4B13B2AC">
        <w:rPr>
          <w:rFonts w:eastAsia="Times New Roman"/>
          <w:sz w:val="20"/>
          <w:szCs w:val="20"/>
          <w:lang w:eastAsia="en-GB"/>
        </w:rPr>
        <w:t xml:space="preserve">Go to the online permit application system, </w:t>
      </w:r>
      <w:proofErr w:type="spellStart"/>
      <w:r w:rsidRPr="4B13B2AC">
        <w:rPr>
          <w:rFonts w:eastAsia="Times New Roman"/>
          <w:sz w:val="20"/>
          <w:szCs w:val="20"/>
          <w:lang w:eastAsia="en-GB"/>
        </w:rPr>
        <w:t>PermIT</w:t>
      </w:r>
      <w:proofErr w:type="spellEnd"/>
      <w:r w:rsidRPr="4B13B2AC">
        <w:rPr>
          <w:rFonts w:eastAsia="Times New Roman"/>
          <w:sz w:val="20"/>
          <w:szCs w:val="20"/>
          <w:lang w:eastAsia="en-GB"/>
        </w:rPr>
        <w:t xml:space="preserve"> (</w:t>
      </w:r>
      <w:hyperlink r:id="rId8">
        <w:r w:rsidRPr="4B13B2AC">
          <w:rPr>
            <w:rStyle w:val="Hyperlink"/>
            <w:rFonts w:eastAsia="Times New Roman"/>
            <w:sz w:val="20"/>
            <w:szCs w:val="20"/>
            <w:lang w:eastAsia="en-GB"/>
          </w:rPr>
          <w:t>https://permit.leeds.ac.uk</w:t>
        </w:r>
      </w:hyperlink>
      <w:r w:rsidRPr="4B13B2AC">
        <w:rPr>
          <w:rFonts w:eastAsia="Times New Roman"/>
          <w:sz w:val="20"/>
          <w:szCs w:val="20"/>
          <w:lang w:eastAsia="en-GB"/>
        </w:rPr>
        <w:t xml:space="preserve">), and log in using your </w:t>
      </w:r>
      <w:bookmarkStart w:id="1" w:name="_Int_D1EwQh0k"/>
      <w:r w:rsidRPr="4B13B2AC">
        <w:rPr>
          <w:rFonts w:eastAsia="Times New Roman"/>
          <w:sz w:val="20"/>
          <w:szCs w:val="20"/>
          <w:lang w:eastAsia="en-GB"/>
        </w:rPr>
        <w:t>University</w:t>
      </w:r>
      <w:bookmarkEnd w:id="1"/>
      <w:r w:rsidRPr="4B13B2AC">
        <w:rPr>
          <w:rFonts w:eastAsia="Times New Roman"/>
          <w:sz w:val="20"/>
          <w:szCs w:val="20"/>
          <w:lang w:eastAsia="en-GB"/>
        </w:rPr>
        <w:t xml:space="preserve"> username followed by @leeds.ac.uk or @adm.leeds.ac.uk</w:t>
      </w:r>
      <w:r w:rsidRPr="4B13B2AC">
        <w:rPr>
          <w:rFonts w:eastAsia="Times New Roman"/>
          <w:b/>
          <w:bCs/>
          <w:sz w:val="20"/>
          <w:szCs w:val="20"/>
          <w:lang w:eastAsia="en-GB"/>
        </w:rPr>
        <w:t xml:space="preserve"> </w:t>
      </w:r>
      <w:r w:rsidRPr="4B13B2AC">
        <w:rPr>
          <w:rFonts w:eastAsia="Times New Roman"/>
          <w:sz w:val="20"/>
          <w:szCs w:val="20"/>
          <w:lang w:eastAsia="en-GB"/>
        </w:rPr>
        <w:t xml:space="preserve">(whichever is applicable), and your </w:t>
      </w:r>
      <w:bookmarkStart w:id="2" w:name="_Int_zzZK47dh"/>
      <w:r w:rsidRPr="4B13B2AC">
        <w:rPr>
          <w:rFonts w:eastAsia="Times New Roman"/>
          <w:sz w:val="20"/>
          <w:szCs w:val="20"/>
          <w:lang w:eastAsia="en-GB"/>
        </w:rPr>
        <w:t>University</w:t>
      </w:r>
      <w:bookmarkEnd w:id="2"/>
      <w:r w:rsidRPr="4B13B2AC">
        <w:rPr>
          <w:rFonts w:eastAsia="Times New Roman"/>
          <w:sz w:val="20"/>
          <w:szCs w:val="20"/>
          <w:lang w:eastAsia="en-GB"/>
        </w:rPr>
        <w:t xml:space="preserve"> password.</w:t>
      </w:r>
    </w:p>
    <w:p w:rsidR="00067758" w:rsidRPr="00882D50" w:rsidRDefault="00067758" w:rsidP="4B13B2AC">
      <w:pPr>
        <w:pStyle w:val="ListParagraph"/>
        <w:spacing w:before="240" w:after="120" w:line="240" w:lineRule="auto"/>
        <w:outlineLvl w:val="2"/>
        <w:rPr>
          <w:rFonts w:eastAsia="Times New Roman"/>
          <w:sz w:val="20"/>
          <w:szCs w:val="20"/>
          <w:lang w:eastAsia="en-GB"/>
        </w:rPr>
      </w:pPr>
    </w:p>
    <w:p w:rsidR="00067758" w:rsidRPr="00882D50" w:rsidRDefault="4BCFC90B" w:rsidP="4B13B2AC">
      <w:pPr>
        <w:pStyle w:val="ListParagraph"/>
        <w:numPr>
          <w:ilvl w:val="0"/>
          <w:numId w:val="37"/>
        </w:numPr>
        <w:snapToGrid w:val="0"/>
        <w:spacing w:before="240" w:after="120" w:line="240" w:lineRule="auto"/>
        <w:outlineLvl w:val="2"/>
        <w:rPr>
          <w:rFonts w:eastAsia="Times New Roman"/>
          <w:sz w:val="20"/>
          <w:szCs w:val="20"/>
          <w:lang w:eastAsia="en-GB"/>
        </w:rPr>
      </w:pPr>
      <w:r w:rsidRPr="4B13B2AC">
        <w:rPr>
          <w:rFonts w:eastAsia="Times New Roman"/>
          <w:b/>
          <w:bCs/>
          <w:sz w:val="20"/>
          <w:szCs w:val="20"/>
          <w:lang w:eastAsia="en-GB"/>
        </w:rPr>
        <w:t>New user</w:t>
      </w:r>
    </w:p>
    <w:p w:rsidR="00067758" w:rsidRPr="00882D50" w:rsidRDefault="00067758" w:rsidP="4B13B2AC">
      <w:pPr>
        <w:pStyle w:val="ListParagraph"/>
        <w:numPr>
          <w:ilvl w:val="1"/>
          <w:numId w:val="37"/>
        </w:numPr>
        <w:snapToGrid w:val="0"/>
        <w:spacing w:before="240" w:after="120" w:line="240" w:lineRule="auto"/>
        <w:outlineLvl w:val="2"/>
        <w:rPr>
          <w:rFonts w:eastAsia="Times New Roman"/>
          <w:sz w:val="20"/>
          <w:szCs w:val="20"/>
          <w:lang w:eastAsia="en-GB"/>
        </w:rPr>
      </w:pPr>
      <w:r w:rsidRPr="4B13B2AC">
        <w:rPr>
          <w:rFonts w:eastAsia="Times New Roman"/>
          <w:sz w:val="20"/>
          <w:szCs w:val="20"/>
          <w:lang w:eastAsia="en-GB"/>
        </w:rPr>
        <w:t xml:space="preserve">You must first register your details on the system. Click on the </w:t>
      </w:r>
      <w:r w:rsidRPr="4B13B2AC">
        <w:rPr>
          <w:rFonts w:eastAsia="Times New Roman"/>
          <w:b/>
          <w:bCs/>
          <w:sz w:val="20"/>
          <w:szCs w:val="20"/>
          <w:lang w:eastAsia="en-GB"/>
        </w:rPr>
        <w:t xml:space="preserve">register </w:t>
      </w:r>
      <w:r w:rsidRPr="4B13B2AC">
        <w:rPr>
          <w:rFonts w:eastAsia="Times New Roman"/>
          <w:sz w:val="20"/>
          <w:szCs w:val="20"/>
          <w:lang w:eastAsia="en-GB"/>
        </w:rPr>
        <w:t>button on the left of the main home screen. Confirm your personal details and vehicle registration information. Vehicle details can be left blank if you do not wish to register a car on your profile.</w:t>
      </w:r>
    </w:p>
    <w:p w:rsidR="6FED91AE" w:rsidRDefault="6FED91AE" w:rsidP="4B13B2AC">
      <w:pPr>
        <w:pStyle w:val="ListParagraph"/>
        <w:numPr>
          <w:ilvl w:val="1"/>
          <w:numId w:val="37"/>
        </w:numPr>
        <w:spacing w:before="240" w:after="120" w:line="240" w:lineRule="auto"/>
        <w:outlineLvl w:val="2"/>
        <w:rPr>
          <w:rFonts w:eastAsia="Times New Roman"/>
          <w:sz w:val="20"/>
          <w:szCs w:val="20"/>
          <w:lang w:eastAsia="en-GB"/>
        </w:rPr>
      </w:pPr>
      <w:r w:rsidRPr="4B13B2AC">
        <w:rPr>
          <w:rFonts w:eastAsia="Times New Roman"/>
          <w:sz w:val="20"/>
          <w:szCs w:val="20"/>
          <w:lang w:eastAsia="en-GB"/>
        </w:rPr>
        <w:t xml:space="preserve">On the </w:t>
      </w:r>
      <w:r w:rsidRPr="4B13B2AC">
        <w:rPr>
          <w:rFonts w:eastAsia="Times New Roman"/>
          <w:b/>
          <w:bCs/>
          <w:sz w:val="20"/>
          <w:szCs w:val="20"/>
          <w:lang w:eastAsia="en-GB"/>
        </w:rPr>
        <w:t>application form</w:t>
      </w:r>
      <w:r w:rsidRPr="4B13B2AC">
        <w:rPr>
          <w:rFonts w:eastAsia="Times New Roman"/>
          <w:sz w:val="20"/>
          <w:szCs w:val="20"/>
          <w:lang w:eastAsia="en-GB"/>
        </w:rPr>
        <w:t xml:space="preserve"> page, click the </w:t>
      </w:r>
      <w:r w:rsidR="16008194" w:rsidRPr="4B13B2AC">
        <w:rPr>
          <w:rFonts w:eastAsia="Times New Roman"/>
          <w:sz w:val="20"/>
          <w:szCs w:val="20"/>
          <w:lang w:eastAsia="en-GB"/>
        </w:rPr>
        <w:t>drop-down</w:t>
      </w:r>
      <w:r w:rsidRPr="4B13B2AC">
        <w:rPr>
          <w:rFonts w:eastAsia="Times New Roman"/>
          <w:sz w:val="20"/>
          <w:szCs w:val="20"/>
          <w:lang w:eastAsia="en-GB"/>
        </w:rPr>
        <w:t xml:space="preserve"> menu and selec</w:t>
      </w:r>
      <w:r w:rsidR="6B66FBBB" w:rsidRPr="4B13B2AC">
        <w:rPr>
          <w:rFonts w:eastAsia="Times New Roman"/>
          <w:sz w:val="20"/>
          <w:szCs w:val="20"/>
          <w:lang w:eastAsia="en-GB"/>
        </w:rPr>
        <w:t xml:space="preserve">t </w:t>
      </w:r>
      <w:r w:rsidR="6B66FBBB" w:rsidRPr="4B13B2AC">
        <w:rPr>
          <w:rFonts w:eastAsia="Times New Roman"/>
          <w:b/>
          <w:bCs/>
          <w:sz w:val="20"/>
          <w:szCs w:val="20"/>
          <w:lang w:eastAsia="en-GB"/>
        </w:rPr>
        <w:t>day permit</w:t>
      </w:r>
      <w:r w:rsidR="6B66FBBB" w:rsidRPr="4B13B2AC">
        <w:rPr>
          <w:rFonts w:eastAsia="Times New Roman"/>
          <w:sz w:val="20"/>
          <w:szCs w:val="20"/>
          <w:lang w:eastAsia="en-GB"/>
        </w:rPr>
        <w:t>.</w:t>
      </w:r>
    </w:p>
    <w:p w:rsidR="02BFA1E3" w:rsidRDefault="02BFA1E3" w:rsidP="4B13B2AC">
      <w:pPr>
        <w:pStyle w:val="ListParagraph"/>
        <w:numPr>
          <w:ilvl w:val="1"/>
          <w:numId w:val="37"/>
        </w:numPr>
        <w:spacing w:before="240" w:after="120" w:line="240" w:lineRule="auto"/>
        <w:outlineLvl w:val="2"/>
        <w:rPr>
          <w:rFonts w:eastAsia="Times New Roman"/>
          <w:sz w:val="20"/>
          <w:szCs w:val="20"/>
          <w:lang w:eastAsia="en-GB"/>
        </w:rPr>
      </w:pPr>
      <w:r w:rsidRPr="4B13B2AC">
        <w:rPr>
          <w:rFonts w:eastAsia="Times New Roman"/>
          <w:sz w:val="20"/>
          <w:szCs w:val="20"/>
          <w:lang w:eastAsia="en-GB"/>
        </w:rPr>
        <w:t>Choose</w:t>
      </w:r>
      <w:r w:rsidR="019BEED3" w:rsidRPr="4B13B2AC">
        <w:rPr>
          <w:rFonts w:eastAsia="Times New Roman"/>
          <w:sz w:val="20"/>
          <w:szCs w:val="20"/>
          <w:lang w:eastAsia="en-GB"/>
        </w:rPr>
        <w:t xml:space="preserve"> the number of parking credits you wish to </w:t>
      </w:r>
      <w:r w:rsidR="34383040" w:rsidRPr="4B13B2AC">
        <w:rPr>
          <w:rFonts w:eastAsia="Times New Roman"/>
          <w:sz w:val="20"/>
          <w:szCs w:val="20"/>
          <w:lang w:eastAsia="en-GB"/>
        </w:rPr>
        <w:t>purchase and</w:t>
      </w:r>
      <w:r w:rsidR="019BEED3" w:rsidRPr="4B13B2AC">
        <w:rPr>
          <w:rFonts w:eastAsia="Times New Roman"/>
          <w:sz w:val="20"/>
          <w:szCs w:val="20"/>
          <w:lang w:eastAsia="en-GB"/>
        </w:rPr>
        <w:t xml:space="preserve"> click </w:t>
      </w:r>
      <w:r w:rsidR="5F3DCE90" w:rsidRPr="4B13B2AC">
        <w:rPr>
          <w:rFonts w:eastAsia="Times New Roman"/>
          <w:sz w:val="20"/>
          <w:szCs w:val="20"/>
          <w:lang w:eastAsia="en-GB"/>
        </w:rPr>
        <w:t xml:space="preserve">through to confirm your </w:t>
      </w:r>
      <w:r w:rsidR="1D541975" w:rsidRPr="4B13B2AC">
        <w:rPr>
          <w:rFonts w:eastAsia="Times New Roman"/>
          <w:sz w:val="20"/>
          <w:szCs w:val="20"/>
          <w:lang w:eastAsia="en-GB"/>
        </w:rPr>
        <w:t>selection</w:t>
      </w:r>
      <w:r w:rsidR="5F3DCE90" w:rsidRPr="4B13B2AC">
        <w:rPr>
          <w:rFonts w:eastAsia="Times New Roman"/>
          <w:sz w:val="20"/>
          <w:szCs w:val="20"/>
          <w:lang w:eastAsia="en-GB"/>
        </w:rPr>
        <w:t>.</w:t>
      </w:r>
    </w:p>
    <w:p w:rsidR="00067758" w:rsidRPr="00882D50" w:rsidRDefault="00067758" w:rsidP="4B13B2AC">
      <w:pPr>
        <w:pStyle w:val="ListParagraph"/>
        <w:rPr>
          <w:rFonts w:eastAsia="Times New Roman"/>
          <w:sz w:val="20"/>
          <w:szCs w:val="20"/>
          <w:lang w:eastAsia="en-GB"/>
        </w:rPr>
      </w:pPr>
    </w:p>
    <w:p w:rsidR="007E6D9B" w:rsidRPr="00A72DC3" w:rsidRDefault="72DD1571" w:rsidP="4B13B2AC">
      <w:pPr>
        <w:pStyle w:val="ListParagraph"/>
        <w:numPr>
          <w:ilvl w:val="0"/>
          <w:numId w:val="37"/>
        </w:numPr>
        <w:snapToGrid w:val="0"/>
        <w:spacing w:before="240" w:after="120" w:line="240" w:lineRule="auto"/>
        <w:outlineLvl w:val="2"/>
        <w:rPr>
          <w:rFonts w:eastAsia="Times New Roman"/>
          <w:sz w:val="20"/>
          <w:szCs w:val="20"/>
          <w:lang w:eastAsia="en-GB"/>
        </w:rPr>
      </w:pPr>
      <w:r w:rsidRPr="4B13B2AC">
        <w:rPr>
          <w:rFonts w:eastAsia="Times New Roman"/>
          <w:b/>
          <w:bCs/>
          <w:sz w:val="20"/>
          <w:szCs w:val="20"/>
          <w:lang w:eastAsia="en-GB"/>
        </w:rPr>
        <w:t>Existing user</w:t>
      </w:r>
    </w:p>
    <w:p w:rsidR="007E6D9B" w:rsidRPr="00A72DC3" w:rsidRDefault="72DD1571" w:rsidP="4B13B2AC">
      <w:pPr>
        <w:pStyle w:val="ListParagraph"/>
        <w:numPr>
          <w:ilvl w:val="1"/>
          <w:numId w:val="37"/>
        </w:numPr>
        <w:snapToGrid w:val="0"/>
        <w:spacing w:before="240" w:after="120" w:line="240" w:lineRule="auto"/>
        <w:outlineLvl w:val="2"/>
        <w:rPr>
          <w:rFonts w:eastAsia="Times New Roman"/>
          <w:sz w:val="20"/>
          <w:szCs w:val="20"/>
          <w:lang w:eastAsia="en-GB"/>
        </w:rPr>
      </w:pPr>
      <w:r w:rsidRPr="4B13B2AC">
        <w:rPr>
          <w:rFonts w:eastAsia="Times New Roman"/>
          <w:sz w:val="20"/>
          <w:szCs w:val="20"/>
          <w:lang w:eastAsia="en-GB"/>
        </w:rPr>
        <w:t>If you</w:t>
      </w:r>
      <w:r w:rsidR="3B14AD6E" w:rsidRPr="4B13B2AC">
        <w:rPr>
          <w:rFonts w:eastAsia="Times New Roman"/>
          <w:sz w:val="20"/>
          <w:szCs w:val="20"/>
          <w:lang w:eastAsia="en-GB"/>
        </w:rPr>
        <w:t xml:space="preserve"> are registered on the </w:t>
      </w:r>
      <w:r w:rsidR="61E42B71" w:rsidRPr="4B13B2AC">
        <w:rPr>
          <w:rFonts w:eastAsia="Times New Roman"/>
          <w:sz w:val="20"/>
          <w:szCs w:val="20"/>
          <w:lang w:eastAsia="en-GB"/>
        </w:rPr>
        <w:t>system</w:t>
      </w:r>
      <w:r w:rsidR="3B14AD6E" w:rsidRPr="4B13B2AC">
        <w:rPr>
          <w:rFonts w:eastAsia="Times New Roman"/>
          <w:sz w:val="20"/>
          <w:szCs w:val="20"/>
          <w:lang w:eastAsia="en-GB"/>
        </w:rPr>
        <w:t>, but</w:t>
      </w:r>
      <w:r w:rsidRPr="4B13B2AC">
        <w:rPr>
          <w:rFonts w:eastAsia="Times New Roman"/>
          <w:sz w:val="20"/>
          <w:szCs w:val="20"/>
          <w:lang w:eastAsia="en-GB"/>
        </w:rPr>
        <w:t xml:space="preserve"> have not booked day parking before, please click on </w:t>
      </w:r>
      <w:r w:rsidRPr="4B13B2AC">
        <w:rPr>
          <w:rFonts w:eastAsia="Times New Roman"/>
          <w:b/>
          <w:bCs/>
          <w:sz w:val="20"/>
          <w:szCs w:val="20"/>
          <w:lang w:eastAsia="en-GB"/>
        </w:rPr>
        <w:t>apply for a permit</w:t>
      </w:r>
      <w:r w:rsidR="6515CAA7" w:rsidRPr="4B13B2AC">
        <w:rPr>
          <w:rFonts w:eastAsia="Times New Roman"/>
          <w:b/>
          <w:bCs/>
          <w:sz w:val="20"/>
          <w:szCs w:val="20"/>
          <w:lang w:eastAsia="en-GB"/>
        </w:rPr>
        <w:t xml:space="preserve"> </w:t>
      </w:r>
      <w:r w:rsidR="6515CAA7" w:rsidRPr="4B13B2AC">
        <w:rPr>
          <w:rFonts w:eastAsia="Times New Roman"/>
          <w:sz w:val="20"/>
          <w:szCs w:val="20"/>
          <w:lang w:eastAsia="en-GB"/>
        </w:rPr>
        <w:t xml:space="preserve">and select </w:t>
      </w:r>
      <w:r w:rsidR="6515CAA7" w:rsidRPr="4B13B2AC">
        <w:rPr>
          <w:rFonts w:eastAsia="Times New Roman"/>
          <w:b/>
          <w:bCs/>
          <w:sz w:val="20"/>
          <w:szCs w:val="20"/>
          <w:lang w:eastAsia="en-GB"/>
        </w:rPr>
        <w:t>day permit</w:t>
      </w:r>
      <w:r w:rsidR="6515CAA7" w:rsidRPr="4B13B2AC">
        <w:rPr>
          <w:rFonts w:eastAsia="Times New Roman"/>
          <w:sz w:val="20"/>
          <w:szCs w:val="20"/>
          <w:lang w:eastAsia="en-GB"/>
        </w:rPr>
        <w:t>.</w:t>
      </w:r>
    </w:p>
    <w:p w:rsidR="007E6D9B" w:rsidRPr="00A72DC3" w:rsidRDefault="1A3BF72D" w:rsidP="4B13B2AC">
      <w:pPr>
        <w:pStyle w:val="ListParagraph"/>
        <w:numPr>
          <w:ilvl w:val="1"/>
          <w:numId w:val="37"/>
        </w:numPr>
        <w:snapToGrid w:val="0"/>
        <w:spacing w:before="240" w:after="120" w:line="240" w:lineRule="auto"/>
        <w:outlineLvl w:val="2"/>
        <w:rPr>
          <w:rFonts w:eastAsia="Times New Roman"/>
          <w:b/>
          <w:bCs/>
          <w:sz w:val="20"/>
          <w:szCs w:val="20"/>
          <w:lang w:eastAsia="en-GB"/>
        </w:rPr>
      </w:pPr>
      <w:r w:rsidRPr="4B13B2AC">
        <w:rPr>
          <w:rFonts w:eastAsia="Times New Roman"/>
          <w:sz w:val="20"/>
          <w:szCs w:val="20"/>
          <w:lang w:eastAsia="en-GB"/>
        </w:rPr>
        <w:t>Choose</w:t>
      </w:r>
      <w:r w:rsidR="6515CAA7" w:rsidRPr="4B13B2AC">
        <w:rPr>
          <w:rFonts w:eastAsia="Times New Roman"/>
          <w:sz w:val="20"/>
          <w:szCs w:val="20"/>
          <w:lang w:eastAsia="en-GB"/>
        </w:rPr>
        <w:t xml:space="preserve"> the number of parking credits you wish to purchase and click through to confirm your selection.</w:t>
      </w:r>
    </w:p>
    <w:p w:rsidR="005972E2" w:rsidRPr="00741322" w:rsidRDefault="09263847" w:rsidP="4B13B2AC">
      <w:pPr>
        <w:pStyle w:val="ListParagraph"/>
        <w:numPr>
          <w:ilvl w:val="1"/>
          <w:numId w:val="37"/>
        </w:numPr>
        <w:snapToGrid w:val="0"/>
        <w:spacing w:before="240" w:after="120" w:line="240" w:lineRule="auto"/>
        <w:outlineLvl w:val="2"/>
        <w:rPr>
          <w:rFonts w:eastAsia="Times New Roman"/>
          <w:sz w:val="20"/>
          <w:szCs w:val="20"/>
          <w:lang w:eastAsia="en-GB"/>
        </w:rPr>
      </w:pPr>
      <w:r w:rsidRPr="4B13B2AC">
        <w:rPr>
          <w:rFonts w:eastAsia="Times New Roman"/>
          <w:sz w:val="20"/>
          <w:szCs w:val="20"/>
          <w:lang w:eastAsia="en-GB"/>
        </w:rPr>
        <w:t xml:space="preserve">If you have </w:t>
      </w:r>
      <w:r w:rsidR="0C5266EC" w:rsidRPr="4B13B2AC">
        <w:rPr>
          <w:rFonts w:eastAsia="Times New Roman"/>
          <w:sz w:val="20"/>
          <w:szCs w:val="20"/>
          <w:lang w:eastAsia="en-GB"/>
        </w:rPr>
        <w:t>book</w:t>
      </w:r>
      <w:r w:rsidRPr="4B13B2AC">
        <w:rPr>
          <w:rFonts w:eastAsia="Times New Roman"/>
          <w:sz w:val="20"/>
          <w:szCs w:val="20"/>
          <w:lang w:eastAsia="en-GB"/>
        </w:rPr>
        <w:t xml:space="preserve">ed day parking before, please click on </w:t>
      </w:r>
      <w:r w:rsidRPr="4B13B2AC">
        <w:rPr>
          <w:rFonts w:eastAsia="Times New Roman"/>
          <w:b/>
          <w:bCs/>
          <w:sz w:val="20"/>
          <w:szCs w:val="20"/>
          <w:lang w:eastAsia="en-GB"/>
        </w:rPr>
        <w:t>apply for credits</w:t>
      </w:r>
      <w:r w:rsidRPr="4B13B2AC">
        <w:rPr>
          <w:rFonts w:eastAsia="Times New Roman"/>
          <w:sz w:val="20"/>
          <w:szCs w:val="20"/>
          <w:lang w:eastAsia="en-GB"/>
        </w:rPr>
        <w:t xml:space="preserve">, and then choose </w:t>
      </w:r>
      <w:r w:rsidR="146DFF07" w:rsidRPr="4B13B2AC">
        <w:rPr>
          <w:rFonts w:eastAsia="Times New Roman"/>
          <w:sz w:val="20"/>
          <w:szCs w:val="20"/>
          <w:lang w:eastAsia="en-GB"/>
        </w:rPr>
        <w:t>the number of parking credits you wish to purchase</w:t>
      </w:r>
      <w:r w:rsidR="41854706" w:rsidRPr="4B13B2AC">
        <w:rPr>
          <w:rFonts w:eastAsia="Times New Roman"/>
          <w:sz w:val="20"/>
          <w:szCs w:val="20"/>
          <w:lang w:eastAsia="en-GB"/>
        </w:rPr>
        <w:t xml:space="preserve">, then </w:t>
      </w:r>
      <w:r w:rsidR="146DFF07" w:rsidRPr="4B13B2AC">
        <w:rPr>
          <w:rFonts w:eastAsia="Times New Roman"/>
          <w:sz w:val="20"/>
          <w:szCs w:val="20"/>
          <w:lang w:eastAsia="en-GB"/>
        </w:rPr>
        <w:t>click through to confirm your selection.</w:t>
      </w:r>
    </w:p>
    <w:p w:rsidR="00023718" w:rsidRPr="00741322" w:rsidRDefault="00023718" w:rsidP="4B13B2AC">
      <w:pPr>
        <w:pStyle w:val="ListParagraph"/>
        <w:spacing w:before="240" w:after="120" w:line="240" w:lineRule="auto"/>
        <w:ind w:left="1080"/>
        <w:rPr>
          <w:sz w:val="20"/>
          <w:szCs w:val="20"/>
          <w:lang w:eastAsia="en-GB"/>
        </w:rPr>
      </w:pPr>
    </w:p>
    <w:p w:rsidR="007E6D9B" w:rsidRPr="00741322" w:rsidRDefault="007F666E" w:rsidP="4B13B2AC">
      <w:pPr>
        <w:pStyle w:val="ListParagraph"/>
        <w:numPr>
          <w:ilvl w:val="0"/>
          <w:numId w:val="37"/>
        </w:numPr>
        <w:spacing w:before="0" w:after="120" w:line="240" w:lineRule="auto"/>
        <w:outlineLvl w:val="2"/>
        <w:rPr>
          <w:rFonts w:eastAsia="Times New Roman"/>
          <w:sz w:val="20"/>
          <w:szCs w:val="20"/>
          <w:lang w:eastAsia="en-GB"/>
        </w:rPr>
      </w:pPr>
      <w:r w:rsidRPr="4B13B2AC">
        <w:rPr>
          <w:rFonts w:eastAsia="Times New Roman"/>
          <w:sz w:val="20"/>
          <w:szCs w:val="20"/>
          <w:lang w:eastAsia="en-GB"/>
        </w:rPr>
        <w:t xml:space="preserve">The </w:t>
      </w:r>
      <w:r w:rsidR="004A71FF" w:rsidRPr="4B13B2AC">
        <w:rPr>
          <w:rFonts w:eastAsia="Times New Roman"/>
          <w:sz w:val="20"/>
          <w:szCs w:val="20"/>
          <w:lang w:eastAsia="en-GB"/>
        </w:rPr>
        <w:t xml:space="preserve">full </w:t>
      </w:r>
      <w:r w:rsidRPr="4B13B2AC">
        <w:rPr>
          <w:rFonts w:eastAsia="Times New Roman"/>
          <w:sz w:val="20"/>
          <w:szCs w:val="20"/>
          <w:lang w:eastAsia="en-GB"/>
        </w:rPr>
        <w:t xml:space="preserve">amount </w:t>
      </w:r>
      <w:r w:rsidR="007422A2" w:rsidRPr="4B13B2AC">
        <w:rPr>
          <w:rFonts w:eastAsia="Times New Roman"/>
          <w:sz w:val="20"/>
          <w:szCs w:val="20"/>
          <w:lang w:eastAsia="en-GB"/>
        </w:rPr>
        <w:t xml:space="preserve">of the single day, 12 day and </w:t>
      </w:r>
      <w:bookmarkStart w:id="3" w:name="_Int_hWzRRN8A"/>
      <w:r w:rsidR="13B0504A" w:rsidRPr="4B13B2AC">
        <w:rPr>
          <w:rFonts w:eastAsia="Times New Roman"/>
          <w:sz w:val="20"/>
          <w:szCs w:val="20"/>
          <w:lang w:eastAsia="en-GB"/>
        </w:rPr>
        <w:t>20 day</w:t>
      </w:r>
      <w:bookmarkEnd w:id="3"/>
      <w:r w:rsidRPr="4B13B2AC">
        <w:rPr>
          <w:rFonts w:eastAsia="Times New Roman"/>
          <w:sz w:val="20"/>
          <w:szCs w:val="20"/>
          <w:lang w:eastAsia="en-GB"/>
        </w:rPr>
        <w:t xml:space="preserve"> parking package</w:t>
      </w:r>
      <w:r w:rsidR="007422A2" w:rsidRPr="4B13B2AC">
        <w:rPr>
          <w:rFonts w:eastAsia="Times New Roman"/>
          <w:sz w:val="20"/>
          <w:szCs w:val="20"/>
          <w:lang w:eastAsia="en-GB"/>
        </w:rPr>
        <w:t>s</w:t>
      </w:r>
      <w:r w:rsidRPr="4B13B2AC">
        <w:rPr>
          <w:rFonts w:eastAsia="Times New Roman"/>
          <w:sz w:val="20"/>
          <w:szCs w:val="20"/>
          <w:lang w:eastAsia="en-GB"/>
        </w:rPr>
        <w:t xml:space="preserve"> will be deducted from your next month’s salary</w:t>
      </w:r>
      <w:r w:rsidR="00AA6A7C" w:rsidRPr="4B13B2AC">
        <w:rPr>
          <w:rFonts w:eastAsia="Times New Roman"/>
          <w:sz w:val="20"/>
          <w:szCs w:val="20"/>
          <w:lang w:eastAsia="en-GB"/>
        </w:rPr>
        <w:t xml:space="preserve"> (subject to payroll deadlines)</w:t>
      </w:r>
      <w:r w:rsidR="004A71FF" w:rsidRPr="4B13B2AC">
        <w:rPr>
          <w:rFonts w:eastAsia="Times New Roman"/>
          <w:i/>
          <w:iCs/>
          <w:color w:val="C00000"/>
          <w:sz w:val="20"/>
          <w:szCs w:val="20"/>
          <w:lang w:eastAsia="en-GB"/>
        </w:rPr>
        <w:t>.</w:t>
      </w:r>
    </w:p>
    <w:p w:rsidR="00350A4E" w:rsidRPr="00741322" w:rsidRDefault="00350A4E" w:rsidP="4B13B2AC">
      <w:pPr>
        <w:pStyle w:val="ListParagraph"/>
        <w:spacing w:before="0" w:after="240" w:line="240" w:lineRule="auto"/>
        <w:ind w:left="714"/>
        <w:rPr>
          <w:rFonts w:eastAsia="Times New Roman"/>
          <w:sz w:val="20"/>
          <w:szCs w:val="20"/>
          <w:lang w:eastAsia="en-GB"/>
        </w:rPr>
      </w:pPr>
    </w:p>
    <w:p w:rsidR="009D2FA2" w:rsidRPr="00412297" w:rsidRDefault="000D283A" w:rsidP="4B13B2AC">
      <w:pPr>
        <w:pStyle w:val="ListParagraph"/>
        <w:numPr>
          <w:ilvl w:val="0"/>
          <w:numId w:val="37"/>
        </w:numPr>
        <w:spacing w:before="0" w:after="240" w:line="240" w:lineRule="auto"/>
        <w:rPr>
          <w:rFonts w:eastAsia="Times New Roman"/>
          <w:sz w:val="20"/>
          <w:szCs w:val="20"/>
          <w:lang w:eastAsia="en-GB"/>
        </w:rPr>
      </w:pPr>
      <w:r w:rsidRPr="4B13B2AC">
        <w:rPr>
          <w:rFonts w:eastAsia="Times New Roman"/>
          <w:sz w:val="20"/>
          <w:szCs w:val="20"/>
          <w:lang w:eastAsia="en-GB"/>
        </w:rPr>
        <w:t xml:space="preserve">From the main home screen click on the </w:t>
      </w:r>
      <w:r w:rsidR="005C235D" w:rsidRPr="4B13B2AC">
        <w:rPr>
          <w:rFonts w:eastAsia="Times New Roman"/>
          <w:b/>
          <w:bCs/>
          <w:sz w:val="20"/>
          <w:szCs w:val="20"/>
          <w:lang w:eastAsia="en-GB"/>
        </w:rPr>
        <w:t>b</w:t>
      </w:r>
      <w:r w:rsidRPr="4B13B2AC">
        <w:rPr>
          <w:rFonts w:eastAsia="Times New Roman"/>
          <w:b/>
          <w:bCs/>
          <w:sz w:val="20"/>
          <w:szCs w:val="20"/>
          <w:lang w:eastAsia="en-GB"/>
        </w:rPr>
        <w:t xml:space="preserve">ook </w:t>
      </w:r>
      <w:r w:rsidR="005C235D" w:rsidRPr="4B13B2AC">
        <w:rPr>
          <w:rFonts w:eastAsia="Times New Roman"/>
          <w:b/>
          <w:bCs/>
          <w:sz w:val="20"/>
          <w:szCs w:val="20"/>
          <w:lang w:eastAsia="en-GB"/>
        </w:rPr>
        <w:t>day parking</w:t>
      </w:r>
      <w:r w:rsidRPr="4B13B2AC">
        <w:rPr>
          <w:rFonts w:eastAsia="Times New Roman"/>
          <w:b/>
          <w:bCs/>
          <w:sz w:val="20"/>
          <w:szCs w:val="20"/>
          <w:lang w:eastAsia="en-GB"/>
        </w:rPr>
        <w:t xml:space="preserve"> </w:t>
      </w:r>
      <w:r w:rsidRPr="4B13B2AC">
        <w:rPr>
          <w:rFonts w:eastAsia="Times New Roman"/>
          <w:sz w:val="20"/>
          <w:szCs w:val="20"/>
          <w:lang w:eastAsia="en-GB"/>
        </w:rPr>
        <w:t xml:space="preserve">button. </w:t>
      </w:r>
      <w:r w:rsidR="00412297" w:rsidRPr="4B13B2AC">
        <w:rPr>
          <w:rFonts w:eastAsia="Times New Roman"/>
          <w:sz w:val="20"/>
          <w:szCs w:val="20"/>
          <w:lang w:eastAsia="en-GB"/>
        </w:rPr>
        <w:t>S</w:t>
      </w:r>
      <w:r w:rsidRPr="4B13B2AC">
        <w:rPr>
          <w:rFonts w:eastAsia="Times New Roman"/>
          <w:sz w:val="20"/>
          <w:szCs w:val="20"/>
          <w:lang w:eastAsia="en-GB"/>
        </w:rPr>
        <w:t>elect the day</w:t>
      </w:r>
      <w:r w:rsidR="009E7A45" w:rsidRPr="4B13B2AC">
        <w:rPr>
          <w:rFonts w:eastAsia="Times New Roman"/>
          <w:sz w:val="20"/>
          <w:szCs w:val="20"/>
          <w:lang w:eastAsia="en-GB"/>
        </w:rPr>
        <w:t>(s)</w:t>
      </w:r>
      <w:r w:rsidRPr="4B13B2AC">
        <w:rPr>
          <w:rFonts w:eastAsia="Times New Roman"/>
          <w:sz w:val="20"/>
          <w:szCs w:val="20"/>
          <w:lang w:eastAsia="en-GB"/>
        </w:rPr>
        <w:t xml:space="preserve"> you wish to book a space for by clicking on the appropriate date on the calendar. </w:t>
      </w:r>
      <w:r w:rsidR="00983028" w:rsidRPr="4B13B2AC">
        <w:rPr>
          <w:rFonts w:eastAsia="Times New Roman"/>
          <w:sz w:val="20"/>
          <w:szCs w:val="20"/>
          <w:lang w:eastAsia="en-GB"/>
        </w:rPr>
        <w:t xml:space="preserve">Days </w:t>
      </w:r>
      <w:r w:rsidRPr="4B13B2AC">
        <w:rPr>
          <w:rFonts w:eastAsia="Times New Roman"/>
          <w:sz w:val="20"/>
          <w:szCs w:val="20"/>
          <w:lang w:eastAsia="en-GB"/>
        </w:rPr>
        <w:t xml:space="preserve">that you have already booked </w:t>
      </w:r>
      <w:r w:rsidR="00983028" w:rsidRPr="4B13B2AC">
        <w:rPr>
          <w:rFonts w:eastAsia="Times New Roman"/>
          <w:sz w:val="20"/>
          <w:szCs w:val="20"/>
          <w:lang w:eastAsia="en-GB"/>
        </w:rPr>
        <w:t xml:space="preserve">will be </w:t>
      </w:r>
      <w:r w:rsidRPr="4B13B2AC">
        <w:rPr>
          <w:rFonts w:eastAsia="Times New Roman"/>
          <w:sz w:val="20"/>
          <w:szCs w:val="20"/>
          <w:lang w:eastAsia="en-GB"/>
        </w:rPr>
        <w:t xml:space="preserve">highlighted in </w:t>
      </w:r>
      <w:r w:rsidR="009E7A45" w:rsidRPr="4B13B2AC">
        <w:rPr>
          <w:rFonts w:eastAsia="Times New Roman"/>
          <w:sz w:val="20"/>
          <w:szCs w:val="20"/>
          <w:lang w:eastAsia="en-GB"/>
        </w:rPr>
        <w:t>orange</w:t>
      </w:r>
      <w:r w:rsidRPr="4B13B2AC">
        <w:rPr>
          <w:rFonts w:eastAsia="Times New Roman"/>
          <w:sz w:val="20"/>
          <w:szCs w:val="20"/>
          <w:lang w:eastAsia="en-GB"/>
        </w:rPr>
        <w:t xml:space="preserve">, and days that are </w:t>
      </w:r>
      <w:r w:rsidR="00B764F4" w:rsidRPr="4B13B2AC">
        <w:rPr>
          <w:rFonts w:eastAsia="Times New Roman"/>
          <w:sz w:val="20"/>
          <w:szCs w:val="20"/>
          <w:lang w:eastAsia="en-GB"/>
        </w:rPr>
        <w:t>not available</w:t>
      </w:r>
      <w:r w:rsidR="009D2FA2" w:rsidRPr="4B13B2AC">
        <w:rPr>
          <w:rFonts w:eastAsia="Times New Roman"/>
          <w:sz w:val="20"/>
          <w:szCs w:val="20"/>
          <w:lang w:eastAsia="en-GB"/>
        </w:rPr>
        <w:t xml:space="preserve"> will be highlighted in red.</w:t>
      </w:r>
      <w:r w:rsidR="5B72017C" w:rsidRPr="4B13B2AC">
        <w:rPr>
          <w:rFonts w:eastAsia="Times New Roman"/>
          <w:sz w:val="20"/>
          <w:szCs w:val="20"/>
          <w:lang w:eastAsia="en-GB"/>
        </w:rPr>
        <w:t xml:space="preserve"> </w:t>
      </w:r>
      <w:r w:rsidR="00713AC7" w:rsidRPr="4B13B2AC">
        <w:rPr>
          <w:rFonts w:eastAsia="Times New Roman"/>
          <w:b/>
          <w:bCs/>
          <w:sz w:val="20"/>
          <w:szCs w:val="20"/>
          <w:lang w:eastAsia="en-GB"/>
        </w:rPr>
        <w:t xml:space="preserve">Please note, </w:t>
      </w:r>
      <w:r w:rsidR="00412297" w:rsidRPr="4B13B2AC">
        <w:rPr>
          <w:rFonts w:eastAsia="Times New Roman"/>
          <w:b/>
          <w:bCs/>
          <w:sz w:val="20"/>
          <w:szCs w:val="20"/>
          <w:lang w:eastAsia="en-GB"/>
        </w:rPr>
        <w:t>same day booking is available, but must be made before bringing your vehicle onto campus.</w:t>
      </w:r>
      <w:r w:rsidR="00713AC7" w:rsidRPr="4B13B2AC">
        <w:rPr>
          <w:rFonts w:eastAsia="Times New Roman"/>
          <w:sz w:val="20"/>
          <w:szCs w:val="20"/>
          <w:lang w:eastAsia="en-GB"/>
        </w:rPr>
        <w:t xml:space="preserve"> </w:t>
      </w:r>
    </w:p>
    <w:p w:rsidR="00713AC7" w:rsidRPr="00741322" w:rsidRDefault="00713AC7" w:rsidP="4B13B2AC">
      <w:pPr>
        <w:pStyle w:val="ListParagraph"/>
        <w:rPr>
          <w:rFonts w:eastAsia="Times New Roman"/>
          <w:sz w:val="20"/>
          <w:szCs w:val="20"/>
          <w:lang w:eastAsia="en-GB"/>
        </w:rPr>
      </w:pPr>
    </w:p>
    <w:p w:rsidR="00277AD3" w:rsidRPr="00741322" w:rsidRDefault="00412297" w:rsidP="4B13B2AC">
      <w:pPr>
        <w:pStyle w:val="ListParagraph"/>
        <w:numPr>
          <w:ilvl w:val="0"/>
          <w:numId w:val="37"/>
        </w:numPr>
        <w:spacing w:before="0" w:after="240" w:line="240" w:lineRule="auto"/>
        <w:rPr>
          <w:rFonts w:eastAsia="Times New Roman"/>
          <w:b/>
          <w:bCs/>
          <w:sz w:val="20"/>
          <w:szCs w:val="20"/>
          <w:lang w:eastAsia="en-GB"/>
        </w:rPr>
      </w:pPr>
      <w:r w:rsidRPr="4B13B2AC">
        <w:rPr>
          <w:rFonts w:eastAsia="Times New Roman"/>
          <w:sz w:val="20"/>
          <w:szCs w:val="20"/>
          <w:lang w:eastAsia="en-GB"/>
        </w:rPr>
        <w:t xml:space="preserve">Click </w:t>
      </w:r>
      <w:r w:rsidRPr="4B13B2AC">
        <w:rPr>
          <w:rFonts w:eastAsia="Times New Roman"/>
          <w:b/>
          <w:bCs/>
          <w:sz w:val="20"/>
          <w:szCs w:val="20"/>
          <w:lang w:eastAsia="en-GB"/>
        </w:rPr>
        <w:t>confirmation</w:t>
      </w:r>
      <w:r w:rsidRPr="4B13B2AC">
        <w:rPr>
          <w:rFonts w:eastAsia="Times New Roman"/>
          <w:sz w:val="20"/>
          <w:szCs w:val="20"/>
          <w:lang w:eastAsia="en-GB"/>
        </w:rPr>
        <w:t xml:space="preserve"> and then </w:t>
      </w:r>
      <w:r w:rsidRPr="4B13B2AC">
        <w:rPr>
          <w:rFonts w:eastAsia="Times New Roman"/>
          <w:b/>
          <w:bCs/>
          <w:sz w:val="20"/>
          <w:szCs w:val="20"/>
          <w:lang w:eastAsia="en-GB"/>
        </w:rPr>
        <w:t>submit</w:t>
      </w:r>
      <w:r w:rsidRPr="4B13B2AC">
        <w:rPr>
          <w:rFonts w:eastAsia="Times New Roman"/>
          <w:sz w:val="20"/>
          <w:szCs w:val="20"/>
          <w:lang w:eastAsia="en-GB"/>
        </w:rPr>
        <w:t xml:space="preserve"> to finalise </w:t>
      </w:r>
      <w:bookmarkStart w:id="4" w:name="_Int_PpX8IGIl"/>
      <w:r w:rsidRPr="4B13B2AC">
        <w:rPr>
          <w:rFonts w:eastAsia="Times New Roman"/>
          <w:sz w:val="20"/>
          <w:szCs w:val="20"/>
          <w:lang w:eastAsia="en-GB"/>
        </w:rPr>
        <w:t>your</w:t>
      </w:r>
      <w:bookmarkEnd w:id="4"/>
      <w:r w:rsidRPr="4B13B2AC">
        <w:rPr>
          <w:rFonts w:eastAsia="Times New Roman"/>
          <w:sz w:val="20"/>
          <w:szCs w:val="20"/>
          <w:lang w:eastAsia="en-GB"/>
        </w:rPr>
        <w:t xml:space="preserve"> booking. </w:t>
      </w:r>
      <w:r w:rsidR="00AB1102" w:rsidRPr="4B13B2AC">
        <w:rPr>
          <w:rFonts w:eastAsia="Times New Roman"/>
          <w:sz w:val="20"/>
          <w:szCs w:val="20"/>
          <w:lang w:eastAsia="en-GB"/>
        </w:rPr>
        <w:t>You will receive an email with the booking details.</w:t>
      </w:r>
      <w:bookmarkStart w:id="5" w:name="cancelbooking"/>
      <w:bookmarkEnd w:id="5"/>
    </w:p>
    <w:p w:rsidR="009D2FA2" w:rsidRPr="00741322" w:rsidRDefault="009D2FA2" w:rsidP="4B13B2AC">
      <w:pPr>
        <w:pStyle w:val="ListParagraph"/>
        <w:rPr>
          <w:rFonts w:eastAsia="Times New Roman"/>
          <w:b/>
          <w:bCs/>
          <w:sz w:val="20"/>
          <w:szCs w:val="20"/>
          <w:lang w:eastAsia="en-GB"/>
        </w:rPr>
      </w:pPr>
    </w:p>
    <w:p w:rsidR="00CF20D5" w:rsidRPr="00412297" w:rsidRDefault="00412297" w:rsidP="4B13B2AC">
      <w:pPr>
        <w:spacing w:before="0" w:after="240" w:line="240" w:lineRule="auto"/>
        <w:rPr>
          <w:rFonts w:eastAsia="Times New Roman"/>
          <w:sz w:val="26"/>
          <w:szCs w:val="26"/>
          <w:lang w:eastAsia="en-GB"/>
        </w:rPr>
      </w:pPr>
      <w:r w:rsidRPr="4B13B2AC">
        <w:rPr>
          <w:rFonts w:eastAsia="Times New Roman"/>
          <w:b/>
          <w:bCs/>
          <w:sz w:val="26"/>
          <w:szCs w:val="26"/>
          <w:lang w:eastAsia="en-GB"/>
        </w:rPr>
        <w:t>C</w:t>
      </w:r>
      <w:r w:rsidR="00CF20D5" w:rsidRPr="4B13B2AC">
        <w:rPr>
          <w:rFonts w:eastAsia="Times New Roman"/>
          <w:b/>
          <w:bCs/>
          <w:sz w:val="26"/>
          <w:szCs w:val="26"/>
          <w:lang w:eastAsia="en-GB"/>
        </w:rPr>
        <w:t>ancel</w:t>
      </w:r>
      <w:r w:rsidRPr="4B13B2AC">
        <w:rPr>
          <w:rFonts w:eastAsia="Times New Roman"/>
          <w:b/>
          <w:bCs/>
          <w:sz w:val="26"/>
          <w:szCs w:val="26"/>
          <w:lang w:eastAsia="en-GB"/>
        </w:rPr>
        <w:t>ling</w:t>
      </w:r>
      <w:r w:rsidR="00CF20D5" w:rsidRPr="4B13B2AC">
        <w:rPr>
          <w:rFonts w:eastAsia="Times New Roman"/>
          <w:b/>
          <w:bCs/>
          <w:sz w:val="26"/>
          <w:szCs w:val="26"/>
          <w:lang w:eastAsia="en-GB"/>
        </w:rPr>
        <w:t xml:space="preserve"> a </w:t>
      </w:r>
      <w:r w:rsidR="007E6D9B" w:rsidRPr="4B13B2AC">
        <w:rPr>
          <w:rFonts w:eastAsia="Times New Roman"/>
          <w:b/>
          <w:bCs/>
          <w:sz w:val="26"/>
          <w:szCs w:val="26"/>
          <w:lang w:eastAsia="en-GB"/>
        </w:rPr>
        <w:t xml:space="preserve">day </w:t>
      </w:r>
      <w:r w:rsidR="005D1F47" w:rsidRPr="4B13B2AC">
        <w:rPr>
          <w:rFonts w:eastAsia="Times New Roman"/>
          <w:b/>
          <w:bCs/>
          <w:sz w:val="26"/>
          <w:szCs w:val="26"/>
          <w:lang w:eastAsia="en-GB"/>
        </w:rPr>
        <w:t xml:space="preserve">parking </w:t>
      </w:r>
      <w:r w:rsidRPr="4B13B2AC">
        <w:rPr>
          <w:rFonts w:eastAsia="Times New Roman"/>
          <w:b/>
          <w:bCs/>
          <w:sz w:val="26"/>
          <w:szCs w:val="26"/>
          <w:lang w:eastAsia="en-GB"/>
        </w:rPr>
        <w:t>booking</w:t>
      </w:r>
    </w:p>
    <w:p w:rsidR="00406D25" w:rsidRPr="00741322" w:rsidRDefault="00412297" w:rsidP="4B13B2AC">
      <w:pPr>
        <w:pStyle w:val="ListParagraph"/>
        <w:numPr>
          <w:ilvl w:val="0"/>
          <w:numId w:val="34"/>
        </w:numPr>
        <w:spacing w:before="240" w:after="120" w:line="240" w:lineRule="auto"/>
        <w:outlineLvl w:val="2"/>
        <w:rPr>
          <w:rFonts w:eastAsia="Times New Roman"/>
          <w:b/>
          <w:bCs/>
          <w:sz w:val="20"/>
          <w:szCs w:val="20"/>
          <w:lang w:eastAsia="en-GB"/>
        </w:rPr>
      </w:pPr>
      <w:r w:rsidRPr="4B13B2AC">
        <w:rPr>
          <w:rFonts w:eastAsia="Times New Roman"/>
          <w:sz w:val="20"/>
          <w:szCs w:val="20"/>
          <w:lang w:eastAsia="en-GB"/>
        </w:rPr>
        <w:t>C</w:t>
      </w:r>
      <w:r w:rsidR="00E24103" w:rsidRPr="4B13B2AC">
        <w:rPr>
          <w:rFonts w:eastAsia="Times New Roman"/>
          <w:sz w:val="20"/>
          <w:szCs w:val="20"/>
          <w:lang w:eastAsia="en-GB"/>
        </w:rPr>
        <w:t xml:space="preserve">lick </w:t>
      </w:r>
      <w:r w:rsidRPr="4B13B2AC">
        <w:rPr>
          <w:rFonts w:eastAsia="Times New Roman"/>
          <w:b/>
          <w:bCs/>
          <w:sz w:val="20"/>
          <w:szCs w:val="20"/>
          <w:lang w:eastAsia="en-GB"/>
        </w:rPr>
        <w:t>permits</w:t>
      </w:r>
      <w:r w:rsidRPr="4B13B2AC">
        <w:rPr>
          <w:rFonts w:eastAsia="Times New Roman"/>
          <w:sz w:val="20"/>
          <w:szCs w:val="20"/>
          <w:lang w:eastAsia="en-GB"/>
        </w:rPr>
        <w:t xml:space="preserve"> on the main home screen, and then select your </w:t>
      </w:r>
      <w:r w:rsidRPr="4B13B2AC">
        <w:rPr>
          <w:rFonts w:eastAsia="Times New Roman"/>
          <w:b/>
          <w:bCs/>
          <w:sz w:val="20"/>
          <w:szCs w:val="20"/>
          <w:lang w:eastAsia="en-GB"/>
        </w:rPr>
        <w:t>day permit</w:t>
      </w:r>
      <w:r w:rsidRPr="4B13B2AC">
        <w:rPr>
          <w:rFonts w:eastAsia="Times New Roman"/>
          <w:sz w:val="20"/>
          <w:szCs w:val="20"/>
          <w:lang w:eastAsia="en-GB"/>
        </w:rPr>
        <w:t>.</w:t>
      </w:r>
    </w:p>
    <w:p w:rsidR="00406D25" w:rsidRPr="00741322" w:rsidRDefault="00406D25" w:rsidP="4B13B2AC">
      <w:pPr>
        <w:pStyle w:val="ListParagraph"/>
        <w:spacing w:before="240" w:after="120" w:line="240" w:lineRule="auto"/>
        <w:outlineLvl w:val="2"/>
        <w:rPr>
          <w:rFonts w:eastAsia="Times New Roman"/>
          <w:b/>
          <w:bCs/>
          <w:sz w:val="20"/>
          <w:szCs w:val="20"/>
          <w:lang w:eastAsia="en-GB"/>
        </w:rPr>
      </w:pPr>
    </w:p>
    <w:p w:rsidR="00277AD3" w:rsidRPr="00412297" w:rsidRDefault="001E4D30" w:rsidP="4B13B2AC">
      <w:pPr>
        <w:pStyle w:val="ListParagraph"/>
        <w:numPr>
          <w:ilvl w:val="0"/>
          <w:numId w:val="34"/>
        </w:numPr>
        <w:spacing w:before="0" w:after="120" w:line="240" w:lineRule="auto"/>
        <w:outlineLvl w:val="2"/>
        <w:rPr>
          <w:rFonts w:eastAsia="Times New Roman"/>
          <w:sz w:val="20"/>
          <w:szCs w:val="20"/>
          <w:lang w:eastAsia="en-GB"/>
        </w:rPr>
      </w:pPr>
      <w:r w:rsidRPr="4B13B2AC">
        <w:rPr>
          <w:rFonts w:eastAsia="Times New Roman"/>
          <w:sz w:val="20"/>
          <w:szCs w:val="20"/>
          <w:lang w:eastAsia="en-GB"/>
        </w:rPr>
        <w:t>H</w:t>
      </w:r>
      <w:r w:rsidR="00406D25" w:rsidRPr="4B13B2AC">
        <w:rPr>
          <w:rFonts w:eastAsia="Times New Roman"/>
          <w:sz w:val="20"/>
          <w:szCs w:val="20"/>
          <w:lang w:eastAsia="en-GB"/>
        </w:rPr>
        <w:t>ere</w:t>
      </w:r>
      <w:r w:rsidR="00742294" w:rsidRPr="4B13B2AC">
        <w:rPr>
          <w:rFonts w:eastAsia="Times New Roman"/>
          <w:sz w:val="20"/>
          <w:szCs w:val="20"/>
          <w:lang w:eastAsia="en-GB"/>
        </w:rPr>
        <w:t xml:space="preserve"> you will see </w:t>
      </w:r>
      <w:r w:rsidR="6777EC68" w:rsidRPr="4B13B2AC">
        <w:rPr>
          <w:rFonts w:eastAsia="Times New Roman"/>
          <w:sz w:val="20"/>
          <w:szCs w:val="20"/>
          <w:lang w:eastAsia="en-GB"/>
        </w:rPr>
        <w:t>all</w:t>
      </w:r>
      <w:r w:rsidR="00742294" w:rsidRPr="4B13B2AC">
        <w:rPr>
          <w:rFonts w:eastAsia="Times New Roman"/>
          <w:sz w:val="20"/>
          <w:szCs w:val="20"/>
          <w:lang w:eastAsia="en-GB"/>
        </w:rPr>
        <w:t xml:space="preserve"> your day permit details, including </w:t>
      </w:r>
      <w:r w:rsidR="1F3CA5ED" w:rsidRPr="4B13B2AC">
        <w:rPr>
          <w:rFonts w:eastAsia="Times New Roman"/>
          <w:sz w:val="20"/>
          <w:szCs w:val="20"/>
          <w:lang w:eastAsia="en-GB"/>
        </w:rPr>
        <w:t>all</w:t>
      </w:r>
      <w:r w:rsidR="00742294" w:rsidRPr="4B13B2AC">
        <w:rPr>
          <w:rFonts w:eastAsia="Times New Roman"/>
          <w:sz w:val="20"/>
          <w:szCs w:val="20"/>
          <w:lang w:eastAsia="en-GB"/>
        </w:rPr>
        <w:t xml:space="preserve"> the days you have currently booked. </w:t>
      </w:r>
      <w:r w:rsidRPr="4B13B2AC">
        <w:rPr>
          <w:rFonts w:eastAsia="Times New Roman"/>
          <w:sz w:val="20"/>
          <w:szCs w:val="20"/>
          <w:lang w:eastAsia="en-GB"/>
        </w:rPr>
        <w:t xml:space="preserve">To cancel a </w:t>
      </w:r>
      <w:proofErr w:type="gramStart"/>
      <w:r w:rsidRPr="4B13B2AC">
        <w:rPr>
          <w:rFonts w:eastAsia="Times New Roman"/>
          <w:sz w:val="20"/>
          <w:szCs w:val="20"/>
          <w:lang w:eastAsia="en-GB"/>
        </w:rPr>
        <w:t>booking</w:t>
      </w:r>
      <w:proofErr w:type="gramEnd"/>
      <w:r w:rsidRPr="4B13B2AC">
        <w:rPr>
          <w:rFonts w:eastAsia="Times New Roman"/>
          <w:sz w:val="20"/>
          <w:szCs w:val="20"/>
          <w:lang w:eastAsia="en-GB"/>
        </w:rPr>
        <w:t xml:space="preserve"> click on the bin icon next to the appropriate date and con</w:t>
      </w:r>
      <w:r w:rsidR="00473364" w:rsidRPr="4B13B2AC">
        <w:rPr>
          <w:rFonts w:eastAsia="Times New Roman"/>
          <w:sz w:val="20"/>
          <w:szCs w:val="20"/>
          <w:lang w:eastAsia="en-GB"/>
        </w:rPr>
        <w:t>firm the cancellation on the pop</w:t>
      </w:r>
      <w:r w:rsidRPr="4B13B2AC">
        <w:rPr>
          <w:rFonts w:eastAsia="Times New Roman"/>
          <w:sz w:val="20"/>
          <w:szCs w:val="20"/>
          <w:lang w:eastAsia="en-GB"/>
        </w:rPr>
        <w:t xml:space="preserve">-up. </w:t>
      </w:r>
      <w:r w:rsidR="00742294" w:rsidRPr="4B13B2AC">
        <w:rPr>
          <w:rFonts w:eastAsia="Times New Roman"/>
          <w:sz w:val="20"/>
          <w:szCs w:val="20"/>
          <w:lang w:eastAsia="en-GB"/>
        </w:rPr>
        <w:t xml:space="preserve">You will receive an </w:t>
      </w:r>
      <w:r w:rsidR="00F27347" w:rsidRPr="4B13B2AC">
        <w:rPr>
          <w:rFonts w:eastAsia="Times New Roman"/>
          <w:sz w:val="20"/>
          <w:szCs w:val="20"/>
          <w:lang w:eastAsia="en-GB"/>
        </w:rPr>
        <w:t>email with confirmation of your booking cancellation</w:t>
      </w:r>
      <w:r w:rsidR="004C7776" w:rsidRPr="4B13B2AC">
        <w:rPr>
          <w:rFonts w:eastAsia="Times New Roman"/>
          <w:sz w:val="20"/>
          <w:szCs w:val="20"/>
          <w:lang w:eastAsia="en-GB"/>
        </w:rPr>
        <w:t>, and the day parking credit will be</w:t>
      </w:r>
      <w:r w:rsidR="000D0FA8" w:rsidRPr="4B13B2AC">
        <w:rPr>
          <w:rFonts w:eastAsia="Times New Roman"/>
          <w:sz w:val="20"/>
          <w:szCs w:val="20"/>
          <w:lang w:eastAsia="en-GB"/>
        </w:rPr>
        <w:t xml:space="preserve"> automatically</w:t>
      </w:r>
      <w:r w:rsidR="004C7776" w:rsidRPr="4B13B2AC">
        <w:rPr>
          <w:rFonts w:eastAsia="Times New Roman"/>
          <w:sz w:val="20"/>
          <w:szCs w:val="20"/>
          <w:lang w:eastAsia="en-GB"/>
        </w:rPr>
        <w:t xml:space="preserve"> added back to your account.</w:t>
      </w:r>
    </w:p>
    <w:sectPr w:rsidR="00277AD3" w:rsidRPr="00412297" w:rsidSect="00091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zw8/QW5vooNoxk" int2:id="TaZSpz9g">
      <int2:state int2:type="AugLoop_Text_Critique" int2:value="Rejected"/>
    </int2:textHash>
    <int2:bookmark int2:bookmarkName="_Int_hWzRRN8A" int2:invalidationBookmarkName="" int2:hashCode="CJWSgfGbVcPTzi" int2:id="hjXNoqiE">
      <int2:state int2:type="AugLoop_Text_Critique" int2:value="Rejected"/>
    </int2:bookmark>
    <int2:bookmark int2:bookmarkName="_Int_bu7QH1Xn" int2:invalidationBookmarkName="" int2:hashCode="Cftqq6eUCnt//b" int2:id="5VEePOuH">
      <int2:state int2:type="AugLoop_Text_Critique" int2:value="Rejected"/>
    </int2:bookmark>
    <int2:bookmark int2:bookmarkName="_Int_zzZK47dh" int2:invalidationBookmarkName="" int2:hashCode="cVQy3PML4QQtCl" int2:id="kKOT0J3w">
      <int2:state int2:type="AugLoop_Text_Critique" int2:value="Rejected"/>
    </int2:bookmark>
    <int2:bookmark int2:bookmarkName="_Int_PpX8IGIl" int2:invalidationBookmarkName="" int2:hashCode="Tcc3QblHMWhET6" int2:id="UjnxXryQ">
      <int2:state int2:type="AugLoop_Text_Critique" int2:value="Rejected"/>
    </int2:bookmark>
    <int2:bookmark int2:bookmarkName="_Int_D1EwQh0k" int2:invalidationBookmarkName="" int2:hashCode="cVQy3PML4QQtCl" int2:id="f9uhTdr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1482B"/>
    <w:multiLevelType w:val="hybridMultilevel"/>
    <w:tmpl w:val="35568C58"/>
    <w:lvl w:ilvl="0" w:tplc="08090009">
      <w:start w:val="1"/>
      <w:numFmt w:val="bullet"/>
      <w:lvlText w:val=""/>
      <w:lvlJc w:val="left"/>
      <w:pPr>
        <w:ind w:left="720" w:hanging="360"/>
      </w:pPr>
      <w:rPr>
        <w:rFonts w:ascii="Wingdings" w:hAnsi="Wingding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0221"/>
    <w:multiLevelType w:val="hybridMultilevel"/>
    <w:tmpl w:val="8A008D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7B2707"/>
    <w:multiLevelType w:val="hybridMultilevel"/>
    <w:tmpl w:val="FD8C73A4"/>
    <w:lvl w:ilvl="0" w:tplc="61C8C52C">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66D52"/>
    <w:multiLevelType w:val="hybridMultilevel"/>
    <w:tmpl w:val="B8CAC1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5D59A3"/>
    <w:multiLevelType w:val="multilevel"/>
    <w:tmpl w:val="F982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63797"/>
    <w:multiLevelType w:val="hybridMultilevel"/>
    <w:tmpl w:val="B1689146"/>
    <w:lvl w:ilvl="0" w:tplc="670824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14BA1"/>
    <w:multiLevelType w:val="multilevel"/>
    <w:tmpl w:val="3BE6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23BFA"/>
    <w:multiLevelType w:val="multilevel"/>
    <w:tmpl w:val="38CE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732EA"/>
    <w:multiLevelType w:val="hybridMultilevel"/>
    <w:tmpl w:val="CEAAF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319E3"/>
    <w:multiLevelType w:val="hybridMultilevel"/>
    <w:tmpl w:val="9D485C44"/>
    <w:lvl w:ilvl="0" w:tplc="670824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53462"/>
    <w:multiLevelType w:val="hybridMultilevel"/>
    <w:tmpl w:val="8F6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9759E"/>
    <w:multiLevelType w:val="hybridMultilevel"/>
    <w:tmpl w:val="0B0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973FD"/>
    <w:multiLevelType w:val="hybridMultilevel"/>
    <w:tmpl w:val="D8F81D40"/>
    <w:lvl w:ilvl="0" w:tplc="86CA68D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B7184"/>
    <w:multiLevelType w:val="hybridMultilevel"/>
    <w:tmpl w:val="EB9A0F2C"/>
    <w:lvl w:ilvl="0" w:tplc="6708249A">
      <w:start w:val="1"/>
      <w:numFmt w:val="decimal"/>
      <w:lvlText w:val="%1."/>
      <w:lvlJc w:val="left"/>
      <w:pPr>
        <w:ind w:left="720" w:hanging="360"/>
      </w:pPr>
      <w:rPr>
        <w:rFonts w:hint="default"/>
        <w:b w:val="0"/>
        <w:sz w:val="18"/>
        <w:szCs w:val="18"/>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426AD"/>
    <w:multiLevelType w:val="hybridMultilevel"/>
    <w:tmpl w:val="0A70A5CA"/>
    <w:lvl w:ilvl="0" w:tplc="670824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9B2FC2"/>
    <w:multiLevelType w:val="hybridMultilevel"/>
    <w:tmpl w:val="D114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E6739"/>
    <w:multiLevelType w:val="hybridMultilevel"/>
    <w:tmpl w:val="43C4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B42D4"/>
    <w:multiLevelType w:val="multilevel"/>
    <w:tmpl w:val="172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E7A29"/>
    <w:multiLevelType w:val="hybridMultilevel"/>
    <w:tmpl w:val="5ABA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65EA8"/>
    <w:multiLevelType w:val="hybridMultilevel"/>
    <w:tmpl w:val="4CB2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159E9"/>
    <w:multiLevelType w:val="hybridMultilevel"/>
    <w:tmpl w:val="237823C0"/>
    <w:lvl w:ilvl="0" w:tplc="FB9E6CD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430DA"/>
    <w:multiLevelType w:val="hybridMultilevel"/>
    <w:tmpl w:val="971A47AA"/>
    <w:lvl w:ilvl="0" w:tplc="61C8C52C">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47CED"/>
    <w:multiLevelType w:val="hybridMultilevel"/>
    <w:tmpl w:val="0A64EF40"/>
    <w:lvl w:ilvl="0" w:tplc="6708249A">
      <w:start w:val="1"/>
      <w:numFmt w:val="decimal"/>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D3DE5"/>
    <w:multiLevelType w:val="multilevel"/>
    <w:tmpl w:val="7C74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E16D1"/>
    <w:multiLevelType w:val="hybridMultilevel"/>
    <w:tmpl w:val="294476C0"/>
    <w:lvl w:ilvl="0" w:tplc="670824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76982"/>
    <w:multiLevelType w:val="hybridMultilevel"/>
    <w:tmpl w:val="FC4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45E9E"/>
    <w:multiLevelType w:val="hybridMultilevel"/>
    <w:tmpl w:val="E74608E0"/>
    <w:lvl w:ilvl="0" w:tplc="B386C6A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C0AE0"/>
    <w:multiLevelType w:val="multilevel"/>
    <w:tmpl w:val="D4BC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34BF3"/>
    <w:multiLevelType w:val="hybridMultilevel"/>
    <w:tmpl w:val="E108A946"/>
    <w:lvl w:ilvl="0" w:tplc="6D688D94">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24D2"/>
    <w:multiLevelType w:val="hybridMultilevel"/>
    <w:tmpl w:val="B8AE8830"/>
    <w:lvl w:ilvl="0" w:tplc="0809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B3DCE"/>
    <w:multiLevelType w:val="hybridMultilevel"/>
    <w:tmpl w:val="138406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7"/>
  </w:num>
  <w:num w:numId="13">
    <w:abstractNumId w:val="16"/>
  </w:num>
  <w:num w:numId="14">
    <w:abstractNumId w:val="20"/>
  </w:num>
  <w:num w:numId="15">
    <w:abstractNumId w:val="18"/>
  </w:num>
  <w:num w:numId="16">
    <w:abstractNumId w:val="36"/>
  </w:num>
  <w:num w:numId="17">
    <w:abstractNumId w:val="21"/>
  </w:num>
  <w:num w:numId="18">
    <w:abstractNumId w:val="38"/>
  </w:num>
  <w:num w:numId="19">
    <w:abstractNumId w:val="14"/>
  </w:num>
  <w:num w:numId="20">
    <w:abstractNumId w:val="31"/>
  </w:num>
  <w:num w:numId="21">
    <w:abstractNumId w:val="12"/>
  </w:num>
  <w:num w:numId="22">
    <w:abstractNumId w:val="27"/>
  </w:num>
  <w:num w:numId="23">
    <w:abstractNumId w:val="17"/>
  </w:num>
  <w:num w:numId="24">
    <w:abstractNumId w:val="30"/>
  </w:num>
  <w:num w:numId="25">
    <w:abstractNumId w:val="23"/>
  </w:num>
  <w:num w:numId="26">
    <w:abstractNumId w:val="25"/>
  </w:num>
  <w:num w:numId="27">
    <w:abstractNumId w:val="11"/>
  </w:num>
  <w:num w:numId="28">
    <w:abstractNumId w:val="26"/>
  </w:num>
  <w:num w:numId="29">
    <w:abstractNumId w:val="13"/>
  </w:num>
  <w:num w:numId="30">
    <w:abstractNumId w:val="40"/>
  </w:num>
  <w:num w:numId="31">
    <w:abstractNumId w:val="29"/>
  </w:num>
  <w:num w:numId="32">
    <w:abstractNumId w:val="35"/>
  </w:num>
  <w:num w:numId="33">
    <w:abstractNumId w:val="28"/>
  </w:num>
  <w:num w:numId="34">
    <w:abstractNumId w:val="10"/>
  </w:num>
  <w:num w:numId="35">
    <w:abstractNumId w:val="32"/>
  </w:num>
  <w:num w:numId="36">
    <w:abstractNumId w:val="22"/>
  </w:num>
  <w:num w:numId="37">
    <w:abstractNumId w:val="39"/>
  </w:num>
  <w:num w:numId="38">
    <w:abstractNumId w:val="19"/>
  </w:num>
  <w:num w:numId="39">
    <w:abstractNumId w:val="15"/>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4B"/>
    <w:rsid w:val="000215F9"/>
    <w:rsid w:val="00023718"/>
    <w:rsid w:val="00033066"/>
    <w:rsid w:val="00060FDC"/>
    <w:rsid w:val="00067758"/>
    <w:rsid w:val="00091703"/>
    <w:rsid w:val="00097B2D"/>
    <w:rsid w:val="000A395C"/>
    <w:rsid w:val="000C266C"/>
    <w:rsid w:val="000D0FA8"/>
    <w:rsid w:val="000D283A"/>
    <w:rsid w:val="000F0E56"/>
    <w:rsid w:val="00133137"/>
    <w:rsid w:val="00161357"/>
    <w:rsid w:val="00187A12"/>
    <w:rsid w:val="00191782"/>
    <w:rsid w:val="001A768F"/>
    <w:rsid w:val="001C2F45"/>
    <w:rsid w:val="001C4037"/>
    <w:rsid w:val="001E4D30"/>
    <w:rsid w:val="001F2575"/>
    <w:rsid w:val="00213576"/>
    <w:rsid w:val="00214CDB"/>
    <w:rsid w:val="00221B21"/>
    <w:rsid w:val="00221FFA"/>
    <w:rsid w:val="002228C3"/>
    <w:rsid w:val="00235F32"/>
    <w:rsid w:val="00243955"/>
    <w:rsid w:val="002511FB"/>
    <w:rsid w:val="00273123"/>
    <w:rsid w:val="00277AD3"/>
    <w:rsid w:val="00290A79"/>
    <w:rsid w:val="00293EA7"/>
    <w:rsid w:val="002A237B"/>
    <w:rsid w:val="002D6570"/>
    <w:rsid w:val="002E6E57"/>
    <w:rsid w:val="002F2DB9"/>
    <w:rsid w:val="002F37ED"/>
    <w:rsid w:val="002F6692"/>
    <w:rsid w:val="002F7D21"/>
    <w:rsid w:val="00312E03"/>
    <w:rsid w:val="003164F2"/>
    <w:rsid w:val="00320364"/>
    <w:rsid w:val="00330467"/>
    <w:rsid w:val="003400F1"/>
    <w:rsid w:val="003415B2"/>
    <w:rsid w:val="00350A4E"/>
    <w:rsid w:val="0036402C"/>
    <w:rsid w:val="003640B9"/>
    <w:rsid w:val="00365D94"/>
    <w:rsid w:val="003F00DA"/>
    <w:rsid w:val="003F45C6"/>
    <w:rsid w:val="003F5861"/>
    <w:rsid w:val="00406D25"/>
    <w:rsid w:val="00412297"/>
    <w:rsid w:val="00416AA0"/>
    <w:rsid w:val="00442B49"/>
    <w:rsid w:val="0044458B"/>
    <w:rsid w:val="00450643"/>
    <w:rsid w:val="00473364"/>
    <w:rsid w:val="00494FBF"/>
    <w:rsid w:val="00497F0A"/>
    <w:rsid w:val="004A71FF"/>
    <w:rsid w:val="004C7776"/>
    <w:rsid w:val="004E5776"/>
    <w:rsid w:val="00504EA7"/>
    <w:rsid w:val="00506B9D"/>
    <w:rsid w:val="0051426D"/>
    <w:rsid w:val="00541E49"/>
    <w:rsid w:val="0056264E"/>
    <w:rsid w:val="00567273"/>
    <w:rsid w:val="005972E2"/>
    <w:rsid w:val="005B0D14"/>
    <w:rsid w:val="005B63FA"/>
    <w:rsid w:val="005C235D"/>
    <w:rsid w:val="005D1F47"/>
    <w:rsid w:val="005D1FC4"/>
    <w:rsid w:val="005E1C0E"/>
    <w:rsid w:val="005E3D2A"/>
    <w:rsid w:val="005F1AC3"/>
    <w:rsid w:val="005F6485"/>
    <w:rsid w:val="00633933"/>
    <w:rsid w:val="006422C8"/>
    <w:rsid w:val="00645EAD"/>
    <w:rsid w:val="0069335B"/>
    <w:rsid w:val="006B73A5"/>
    <w:rsid w:val="006C14D8"/>
    <w:rsid w:val="006D49FA"/>
    <w:rsid w:val="006E0948"/>
    <w:rsid w:val="006F0D6C"/>
    <w:rsid w:val="006F163E"/>
    <w:rsid w:val="006F1DC3"/>
    <w:rsid w:val="00700C1B"/>
    <w:rsid w:val="0071104D"/>
    <w:rsid w:val="00712154"/>
    <w:rsid w:val="00713AC7"/>
    <w:rsid w:val="00714951"/>
    <w:rsid w:val="0073121F"/>
    <w:rsid w:val="00741322"/>
    <w:rsid w:val="00742294"/>
    <w:rsid w:val="007422A2"/>
    <w:rsid w:val="00753D03"/>
    <w:rsid w:val="0077134B"/>
    <w:rsid w:val="00794055"/>
    <w:rsid w:val="007B2F49"/>
    <w:rsid w:val="007C3FFE"/>
    <w:rsid w:val="007E6D9B"/>
    <w:rsid w:val="007E6DFD"/>
    <w:rsid w:val="007F382A"/>
    <w:rsid w:val="007F666E"/>
    <w:rsid w:val="008332CA"/>
    <w:rsid w:val="00854A5A"/>
    <w:rsid w:val="00857BB8"/>
    <w:rsid w:val="00873D7B"/>
    <w:rsid w:val="00876F16"/>
    <w:rsid w:val="00880119"/>
    <w:rsid w:val="00882416"/>
    <w:rsid w:val="00890E90"/>
    <w:rsid w:val="008B44D7"/>
    <w:rsid w:val="008F233F"/>
    <w:rsid w:val="008F4F6F"/>
    <w:rsid w:val="0091059B"/>
    <w:rsid w:val="00917D91"/>
    <w:rsid w:val="00924992"/>
    <w:rsid w:val="00930117"/>
    <w:rsid w:val="0095634A"/>
    <w:rsid w:val="00983028"/>
    <w:rsid w:val="009A57B0"/>
    <w:rsid w:val="009D2FA2"/>
    <w:rsid w:val="009E7A45"/>
    <w:rsid w:val="009F2977"/>
    <w:rsid w:val="00A1330F"/>
    <w:rsid w:val="00A24F52"/>
    <w:rsid w:val="00A36CF5"/>
    <w:rsid w:val="00A473DC"/>
    <w:rsid w:val="00A60788"/>
    <w:rsid w:val="00A71F7B"/>
    <w:rsid w:val="00A72DC3"/>
    <w:rsid w:val="00AA6A7C"/>
    <w:rsid w:val="00AB1102"/>
    <w:rsid w:val="00AD1B4C"/>
    <w:rsid w:val="00AD3173"/>
    <w:rsid w:val="00AD5A05"/>
    <w:rsid w:val="00AE5DDE"/>
    <w:rsid w:val="00B23E4E"/>
    <w:rsid w:val="00B3772F"/>
    <w:rsid w:val="00B6649B"/>
    <w:rsid w:val="00B702A0"/>
    <w:rsid w:val="00B73992"/>
    <w:rsid w:val="00B7564E"/>
    <w:rsid w:val="00B764F4"/>
    <w:rsid w:val="00B86440"/>
    <w:rsid w:val="00BB7BFD"/>
    <w:rsid w:val="00BE51A2"/>
    <w:rsid w:val="00BF2ACF"/>
    <w:rsid w:val="00BF39C7"/>
    <w:rsid w:val="00BF7C01"/>
    <w:rsid w:val="00C13993"/>
    <w:rsid w:val="00C17D55"/>
    <w:rsid w:val="00C261DF"/>
    <w:rsid w:val="00C43089"/>
    <w:rsid w:val="00C62D05"/>
    <w:rsid w:val="00C660E9"/>
    <w:rsid w:val="00C70B7F"/>
    <w:rsid w:val="00C932AB"/>
    <w:rsid w:val="00CA19CD"/>
    <w:rsid w:val="00CA46DF"/>
    <w:rsid w:val="00CA48BD"/>
    <w:rsid w:val="00CE6228"/>
    <w:rsid w:val="00CF20D5"/>
    <w:rsid w:val="00CF4B32"/>
    <w:rsid w:val="00CF535D"/>
    <w:rsid w:val="00CF7076"/>
    <w:rsid w:val="00D00D33"/>
    <w:rsid w:val="00D056A5"/>
    <w:rsid w:val="00D24218"/>
    <w:rsid w:val="00D34E81"/>
    <w:rsid w:val="00D65427"/>
    <w:rsid w:val="00D65E46"/>
    <w:rsid w:val="00D9485F"/>
    <w:rsid w:val="00DF7DF6"/>
    <w:rsid w:val="00E00A7B"/>
    <w:rsid w:val="00E057DF"/>
    <w:rsid w:val="00E072F1"/>
    <w:rsid w:val="00E209F2"/>
    <w:rsid w:val="00E24103"/>
    <w:rsid w:val="00E35C0E"/>
    <w:rsid w:val="00E44148"/>
    <w:rsid w:val="00E5106A"/>
    <w:rsid w:val="00E7291F"/>
    <w:rsid w:val="00EB24E6"/>
    <w:rsid w:val="00EB2FA7"/>
    <w:rsid w:val="00EB66B1"/>
    <w:rsid w:val="00EC0560"/>
    <w:rsid w:val="00ED3BFB"/>
    <w:rsid w:val="00ED6B49"/>
    <w:rsid w:val="00EE1E31"/>
    <w:rsid w:val="00F12ABC"/>
    <w:rsid w:val="00F1611A"/>
    <w:rsid w:val="00F27347"/>
    <w:rsid w:val="00F367F1"/>
    <w:rsid w:val="00F419B2"/>
    <w:rsid w:val="00F54AC8"/>
    <w:rsid w:val="00F6440C"/>
    <w:rsid w:val="00FA2B7A"/>
    <w:rsid w:val="00FA612B"/>
    <w:rsid w:val="00FB3059"/>
    <w:rsid w:val="00FC6523"/>
    <w:rsid w:val="00FD5F8D"/>
    <w:rsid w:val="019BEED3"/>
    <w:rsid w:val="02BFA1E3"/>
    <w:rsid w:val="09263847"/>
    <w:rsid w:val="09AE2E97"/>
    <w:rsid w:val="0B49FEF8"/>
    <w:rsid w:val="0C5266EC"/>
    <w:rsid w:val="13B0504A"/>
    <w:rsid w:val="146DFF07"/>
    <w:rsid w:val="16008194"/>
    <w:rsid w:val="1948AAFD"/>
    <w:rsid w:val="1A3BF72D"/>
    <w:rsid w:val="1C376359"/>
    <w:rsid w:val="1D541975"/>
    <w:rsid w:val="1F3CA5ED"/>
    <w:rsid w:val="1F6F041B"/>
    <w:rsid w:val="1F725E1A"/>
    <w:rsid w:val="29B5D473"/>
    <w:rsid w:val="2D447144"/>
    <w:rsid w:val="34383040"/>
    <w:rsid w:val="35FC56EF"/>
    <w:rsid w:val="3A3664CA"/>
    <w:rsid w:val="3B14AD6E"/>
    <w:rsid w:val="3EDD6FE3"/>
    <w:rsid w:val="40794044"/>
    <w:rsid w:val="41854706"/>
    <w:rsid w:val="4B13B2AC"/>
    <w:rsid w:val="4BCFC90B"/>
    <w:rsid w:val="5093F795"/>
    <w:rsid w:val="59EEF280"/>
    <w:rsid w:val="5B72017C"/>
    <w:rsid w:val="5B8AC2E1"/>
    <w:rsid w:val="5CCD945D"/>
    <w:rsid w:val="5D269342"/>
    <w:rsid w:val="5E6964BE"/>
    <w:rsid w:val="5F3DCE90"/>
    <w:rsid w:val="61E42B71"/>
    <w:rsid w:val="64BC56B7"/>
    <w:rsid w:val="6515CAA7"/>
    <w:rsid w:val="6777EC68"/>
    <w:rsid w:val="69BF87E3"/>
    <w:rsid w:val="6B66FBBB"/>
    <w:rsid w:val="6FED91AE"/>
    <w:rsid w:val="72DD1571"/>
    <w:rsid w:val="7320DBC2"/>
    <w:rsid w:val="7964CC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C602"/>
  <w15:docId w15:val="{17464FD5-BA93-4387-A693-39D89164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77134B"/>
    <w:rPr>
      <w:b/>
      <w:bCs/>
    </w:rPr>
  </w:style>
  <w:style w:type="paragraph" w:styleId="ListParagraph">
    <w:name w:val="List Paragraph"/>
    <w:basedOn w:val="Normal"/>
    <w:uiPriority w:val="34"/>
    <w:qFormat/>
    <w:rsid w:val="00091703"/>
    <w:pPr>
      <w:ind w:left="720"/>
      <w:contextualSpacing/>
    </w:pPr>
  </w:style>
  <w:style w:type="character" w:styleId="Hyperlink">
    <w:name w:val="Hyperlink"/>
    <w:basedOn w:val="DefaultParagraphFont"/>
    <w:uiPriority w:val="99"/>
    <w:unhideWhenUsed/>
    <w:rsid w:val="00D24218"/>
    <w:rPr>
      <w:color w:val="0000FF"/>
      <w:u w:val="single"/>
    </w:rPr>
  </w:style>
  <w:style w:type="character" w:styleId="FollowedHyperlink">
    <w:name w:val="FollowedHyperlink"/>
    <w:basedOn w:val="DefaultParagraphFont"/>
    <w:uiPriority w:val="99"/>
    <w:semiHidden/>
    <w:unhideWhenUsed/>
    <w:rsid w:val="00EE1E31"/>
    <w:rPr>
      <w:color w:val="800080" w:themeColor="followedHyperlink"/>
      <w:u w:val="single"/>
    </w:rPr>
  </w:style>
  <w:style w:type="character" w:styleId="CommentReference">
    <w:name w:val="annotation reference"/>
    <w:basedOn w:val="DefaultParagraphFont"/>
    <w:uiPriority w:val="99"/>
    <w:semiHidden/>
    <w:unhideWhenUsed/>
    <w:rsid w:val="00504EA7"/>
    <w:rPr>
      <w:sz w:val="16"/>
      <w:szCs w:val="16"/>
    </w:rPr>
  </w:style>
  <w:style w:type="paragraph" w:styleId="CommentText">
    <w:name w:val="annotation text"/>
    <w:basedOn w:val="Normal"/>
    <w:link w:val="CommentTextChar"/>
    <w:uiPriority w:val="99"/>
    <w:semiHidden/>
    <w:unhideWhenUsed/>
    <w:rsid w:val="00504EA7"/>
    <w:pPr>
      <w:spacing w:line="240" w:lineRule="auto"/>
    </w:pPr>
    <w:rPr>
      <w:sz w:val="20"/>
      <w:szCs w:val="20"/>
    </w:rPr>
  </w:style>
  <w:style w:type="character" w:customStyle="1" w:styleId="CommentTextChar">
    <w:name w:val="Comment Text Char"/>
    <w:basedOn w:val="DefaultParagraphFont"/>
    <w:link w:val="CommentText"/>
    <w:uiPriority w:val="99"/>
    <w:semiHidden/>
    <w:rsid w:val="00504EA7"/>
    <w:rPr>
      <w:sz w:val="20"/>
      <w:szCs w:val="20"/>
    </w:rPr>
  </w:style>
  <w:style w:type="paragraph" w:styleId="BalloonText">
    <w:name w:val="Balloon Text"/>
    <w:basedOn w:val="Normal"/>
    <w:link w:val="BalloonTextChar"/>
    <w:uiPriority w:val="99"/>
    <w:semiHidden/>
    <w:unhideWhenUsed/>
    <w:rsid w:val="00504E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426D"/>
    <w:rPr>
      <w:b/>
      <w:bCs/>
    </w:rPr>
  </w:style>
  <w:style w:type="character" w:customStyle="1" w:styleId="CommentSubjectChar">
    <w:name w:val="Comment Subject Char"/>
    <w:basedOn w:val="CommentTextChar"/>
    <w:link w:val="CommentSubject"/>
    <w:uiPriority w:val="99"/>
    <w:semiHidden/>
    <w:rsid w:val="00514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4258">
      <w:bodyDiv w:val="1"/>
      <w:marLeft w:val="0"/>
      <w:marRight w:val="0"/>
      <w:marTop w:val="0"/>
      <w:marBottom w:val="0"/>
      <w:divBdr>
        <w:top w:val="none" w:sz="0" w:space="0" w:color="auto"/>
        <w:left w:val="none" w:sz="0" w:space="0" w:color="auto"/>
        <w:bottom w:val="none" w:sz="0" w:space="0" w:color="auto"/>
        <w:right w:val="none" w:sz="0" w:space="0" w:color="auto"/>
      </w:divBdr>
      <w:divsChild>
        <w:div w:id="42027644">
          <w:marLeft w:val="0"/>
          <w:marRight w:val="0"/>
          <w:marTop w:val="150"/>
          <w:marBottom w:val="150"/>
          <w:divBdr>
            <w:top w:val="single" w:sz="6" w:space="0" w:color="000000"/>
            <w:left w:val="single" w:sz="6" w:space="0" w:color="000000"/>
            <w:bottom w:val="single" w:sz="6" w:space="0" w:color="000000"/>
            <w:right w:val="single" w:sz="6" w:space="0" w:color="000000"/>
          </w:divBdr>
          <w:divsChild>
            <w:div w:id="473180833">
              <w:marLeft w:val="0"/>
              <w:marRight w:val="0"/>
              <w:marTop w:val="0"/>
              <w:marBottom w:val="0"/>
              <w:divBdr>
                <w:top w:val="none" w:sz="0" w:space="0" w:color="auto"/>
                <w:left w:val="none" w:sz="0" w:space="0" w:color="auto"/>
                <w:bottom w:val="none" w:sz="0" w:space="0" w:color="auto"/>
                <w:right w:val="none" w:sz="0" w:space="0" w:color="auto"/>
              </w:divBdr>
              <w:divsChild>
                <w:div w:id="986318232">
                  <w:marLeft w:val="450"/>
                  <w:marRight w:val="0"/>
                  <w:marTop w:val="0"/>
                  <w:marBottom w:val="0"/>
                  <w:divBdr>
                    <w:top w:val="none" w:sz="0" w:space="0" w:color="auto"/>
                    <w:left w:val="none" w:sz="0" w:space="0" w:color="auto"/>
                    <w:bottom w:val="none" w:sz="0" w:space="0" w:color="auto"/>
                    <w:right w:val="none" w:sz="0" w:space="0" w:color="auto"/>
                  </w:divBdr>
                  <w:divsChild>
                    <w:div w:id="1706103587">
                      <w:marLeft w:val="0"/>
                      <w:marRight w:val="0"/>
                      <w:marTop w:val="0"/>
                      <w:marBottom w:val="0"/>
                      <w:divBdr>
                        <w:top w:val="none" w:sz="0" w:space="0" w:color="auto"/>
                        <w:left w:val="none" w:sz="0" w:space="0" w:color="auto"/>
                        <w:bottom w:val="none" w:sz="0" w:space="0" w:color="auto"/>
                        <w:right w:val="none" w:sz="0" w:space="0" w:color="auto"/>
                      </w:divBdr>
                      <w:divsChild>
                        <w:div w:id="532768447">
                          <w:marLeft w:val="0"/>
                          <w:marRight w:val="0"/>
                          <w:marTop w:val="0"/>
                          <w:marBottom w:val="0"/>
                          <w:divBdr>
                            <w:top w:val="none" w:sz="0" w:space="0" w:color="auto"/>
                            <w:left w:val="none" w:sz="0" w:space="0" w:color="auto"/>
                            <w:bottom w:val="none" w:sz="0" w:space="0" w:color="auto"/>
                            <w:right w:val="none" w:sz="0" w:space="0" w:color="auto"/>
                          </w:divBdr>
                          <w:divsChild>
                            <w:div w:id="425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04414">
      <w:bodyDiv w:val="1"/>
      <w:marLeft w:val="0"/>
      <w:marRight w:val="0"/>
      <w:marTop w:val="0"/>
      <w:marBottom w:val="0"/>
      <w:divBdr>
        <w:top w:val="none" w:sz="0" w:space="0" w:color="auto"/>
        <w:left w:val="none" w:sz="0" w:space="0" w:color="auto"/>
        <w:bottom w:val="none" w:sz="0" w:space="0" w:color="auto"/>
        <w:right w:val="none" w:sz="0" w:space="0" w:color="auto"/>
      </w:divBdr>
      <w:divsChild>
        <w:div w:id="794719141">
          <w:marLeft w:val="0"/>
          <w:marRight w:val="0"/>
          <w:marTop w:val="150"/>
          <w:marBottom w:val="150"/>
          <w:divBdr>
            <w:top w:val="none" w:sz="0" w:space="0" w:color="auto"/>
            <w:left w:val="none" w:sz="0" w:space="0" w:color="auto"/>
            <w:bottom w:val="none" w:sz="0" w:space="0" w:color="auto"/>
            <w:right w:val="none" w:sz="0" w:space="0" w:color="auto"/>
          </w:divBdr>
          <w:divsChild>
            <w:div w:id="1447889365">
              <w:marLeft w:val="0"/>
              <w:marRight w:val="0"/>
              <w:marTop w:val="0"/>
              <w:marBottom w:val="0"/>
              <w:divBdr>
                <w:top w:val="none" w:sz="0" w:space="0" w:color="auto"/>
                <w:left w:val="none" w:sz="0" w:space="0" w:color="auto"/>
                <w:bottom w:val="none" w:sz="0" w:space="0" w:color="auto"/>
                <w:right w:val="none" w:sz="0" w:space="0" w:color="auto"/>
              </w:divBdr>
              <w:divsChild>
                <w:div w:id="1828858832">
                  <w:marLeft w:val="0"/>
                  <w:marRight w:val="0"/>
                  <w:marTop w:val="0"/>
                  <w:marBottom w:val="0"/>
                  <w:divBdr>
                    <w:top w:val="none" w:sz="0" w:space="0" w:color="auto"/>
                    <w:left w:val="none" w:sz="0" w:space="0" w:color="auto"/>
                    <w:bottom w:val="none" w:sz="0" w:space="0" w:color="auto"/>
                    <w:right w:val="none" w:sz="0" w:space="0" w:color="auto"/>
                  </w:divBdr>
                  <w:divsChild>
                    <w:div w:id="863792118">
                      <w:marLeft w:val="450"/>
                      <w:marRight w:val="0"/>
                      <w:marTop w:val="0"/>
                      <w:marBottom w:val="0"/>
                      <w:divBdr>
                        <w:top w:val="none" w:sz="0" w:space="0" w:color="auto"/>
                        <w:left w:val="none" w:sz="0" w:space="0" w:color="auto"/>
                        <w:bottom w:val="none" w:sz="0" w:space="0" w:color="auto"/>
                        <w:right w:val="none" w:sz="0" w:space="0" w:color="auto"/>
                      </w:divBdr>
                      <w:divsChild>
                        <w:div w:id="1333604777">
                          <w:marLeft w:val="0"/>
                          <w:marRight w:val="0"/>
                          <w:marTop w:val="0"/>
                          <w:marBottom w:val="0"/>
                          <w:divBdr>
                            <w:top w:val="none" w:sz="0" w:space="0" w:color="auto"/>
                            <w:left w:val="none" w:sz="0" w:space="0" w:color="auto"/>
                            <w:bottom w:val="none" w:sz="0" w:space="0" w:color="auto"/>
                            <w:right w:val="none" w:sz="0" w:space="0" w:color="auto"/>
                          </w:divBdr>
                          <w:divsChild>
                            <w:div w:id="139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88440">
      <w:bodyDiv w:val="1"/>
      <w:marLeft w:val="0"/>
      <w:marRight w:val="0"/>
      <w:marTop w:val="0"/>
      <w:marBottom w:val="0"/>
      <w:divBdr>
        <w:top w:val="none" w:sz="0" w:space="0" w:color="auto"/>
        <w:left w:val="none" w:sz="0" w:space="0" w:color="auto"/>
        <w:bottom w:val="none" w:sz="0" w:space="0" w:color="auto"/>
        <w:right w:val="none" w:sz="0" w:space="0" w:color="auto"/>
      </w:divBdr>
      <w:divsChild>
        <w:div w:id="363481572">
          <w:marLeft w:val="0"/>
          <w:marRight w:val="0"/>
          <w:marTop w:val="150"/>
          <w:marBottom w:val="150"/>
          <w:divBdr>
            <w:top w:val="none" w:sz="0" w:space="0" w:color="auto"/>
            <w:left w:val="none" w:sz="0" w:space="0" w:color="auto"/>
            <w:bottom w:val="none" w:sz="0" w:space="0" w:color="auto"/>
            <w:right w:val="none" w:sz="0" w:space="0" w:color="auto"/>
          </w:divBdr>
          <w:divsChild>
            <w:div w:id="1643852150">
              <w:marLeft w:val="0"/>
              <w:marRight w:val="0"/>
              <w:marTop w:val="0"/>
              <w:marBottom w:val="0"/>
              <w:divBdr>
                <w:top w:val="none" w:sz="0" w:space="0" w:color="auto"/>
                <w:left w:val="none" w:sz="0" w:space="0" w:color="auto"/>
                <w:bottom w:val="none" w:sz="0" w:space="0" w:color="auto"/>
                <w:right w:val="none" w:sz="0" w:space="0" w:color="auto"/>
              </w:divBdr>
              <w:divsChild>
                <w:div w:id="2098557042">
                  <w:marLeft w:val="0"/>
                  <w:marRight w:val="0"/>
                  <w:marTop w:val="0"/>
                  <w:marBottom w:val="0"/>
                  <w:divBdr>
                    <w:top w:val="none" w:sz="0" w:space="0" w:color="auto"/>
                    <w:left w:val="none" w:sz="0" w:space="0" w:color="auto"/>
                    <w:bottom w:val="none" w:sz="0" w:space="0" w:color="auto"/>
                    <w:right w:val="none" w:sz="0" w:space="0" w:color="auto"/>
                  </w:divBdr>
                  <w:divsChild>
                    <w:div w:id="4525690">
                      <w:marLeft w:val="450"/>
                      <w:marRight w:val="0"/>
                      <w:marTop w:val="0"/>
                      <w:marBottom w:val="0"/>
                      <w:divBdr>
                        <w:top w:val="none" w:sz="0" w:space="0" w:color="auto"/>
                        <w:left w:val="none" w:sz="0" w:space="0" w:color="auto"/>
                        <w:bottom w:val="none" w:sz="0" w:space="0" w:color="auto"/>
                        <w:right w:val="none" w:sz="0" w:space="0" w:color="auto"/>
                      </w:divBdr>
                      <w:divsChild>
                        <w:div w:id="1951861023">
                          <w:marLeft w:val="0"/>
                          <w:marRight w:val="0"/>
                          <w:marTop w:val="0"/>
                          <w:marBottom w:val="0"/>
                          <w:divBdr>
                            <w:top w:val="none" w:sz="0" w:space="0" w:color="auto"/>
                            <w:left w:val="none" w:sz="0" w:space="0" w:color="auto"/>
                            <w:bottom w:val="none" w:sz="0" w:space="0" w:color="auto"/>
                            <w:right w:val="none" w:sz="0" w:space="0" w:color="auto"/>
                          </w:divBdr>
                          <w:divsChild>
                            <w:div w:id="19046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83025">
      <w:bodyDiv w:val="1"/>
      <w:marLeft w:val="0"/>
      <w:marRight w:val="0"/>
      <w:marTop w:val="0"/>
      <w:marBottom w:val="0"/>
      <w:divBdr>
        <w:top w:val="none" w:sz="0" w:space="0" w:color="auto"/>
        <w:left w:val="none" w:sz="0" w:space="0" w:color="auto"/>
        <w:bottom w:val="none" w:sz="0" w:space="0" w:color="auto"/>
        <w:right w:val="none" w:sz="0" w:space="0" w:color="auto"/>
      </w:divBdr>
      <w:divsChild>
        <w:div w:id="965231896">
          <w:marLeft w:val="0"/>
          <w:marRight w:val="0"/>
          <w:marTop w:val="150"/>
          <w:marBottom w:val="150"/>
          <w:divBdr>
            <w:top w:val="single" w:sz="6" w:space="0" w:color="000000"/>
            <w:left w:val="single" w:sz="6" w:space="0" w:color="000000"/>
            <w:bottom w:val="single" w:sz="6" w:space="0" w:color="000000"/>
            <w:right w:val="single" w:sz="6" w:space="0" w:color="000000"/>
          </w:divBdr>
          <w:divsChild>
            <w:div w:id="535433455">
              <w:marLeft w:val="0"/>
              <w:marRight w:val="0"/>
              <w:marTop w:val="0"/>
              <w:marBottom w:val="0"/>
              <w:divBdr>
                <w:top w:val="none" w:sz="0" w:space="0" w:color="auto"/>
                <w:left w:val="none" w:sz="0" w:space="0" w:color="auto"/>
                <w:bottom w:val="none" w:sz="0" w:space="0" w:color="auto"/>
                <w:right w:val="none" w:sz="0" w:space="0" w:color="auto"/>
              </w:divBdr>
              <w:divsChild>
                <w:div w:id="2078017117">
                  <w:marLeft w:val="450"/>
                  <w:marRight w:val="0"/>
                  <w:marTop w:val="0"/>
                  <w:marBottom w:val="0"/>
                  <w:divBdr>
                    <w:top w:val="none" w:sz="0" w:space="0" w:color="auto"/>
                    <w:left w:val="none" w:sz="0" w:space="0" w:color="auto"/>
                    <w:bottom w:val="none" w:sz="0" w:space="0" w:color="auto"/>
                    <w:right w:val="none" w:sz="0" w:space="0" w:color="auto"/>
                  </w:divBdr>
                  <w:divsChild>
                    <w:div w:id="1878278972">
                      <w:marLeft w:val="0"/>
                      <w:marRight w:val="0"/>
                      <w:marTop w:val="0"/>
                      <w:marBottom w:val="0"/>
                      <w:divBdr>
                        <w:top w:val="none" w:sz="0" w:space="0" w:color="auto"/>
                        <w:left w:val="none" w:sz="0" w:space="0" w:color="auto"/>
                        <w:bottom w:val="none" w:sz="0" w:space="0" w:color="auto"/>
                        <w:right w:val="none" w:sz="0" w:space="0" w:color="auto"/>
                      </w:divBdr>
                      <w:divsChild>
                        <w:div w:id="1385833067">
                          <w:marLeft w:val="0"/>
                          <w:marRight w:val="0"/>
                          <w:marTop w:val="0"/>
                          <w:marBottom w:val="0"/>
                          <w:divBdr>
                            <w:top w:val="none" w:sz="0" w:space="0" w:color="auto"/>
                            <w:left w:val="none" w:sz="0" w:space="0" w:color="auto"/>
                            <w:bottom w:val="none" w:sz="0" w:space="0" w:color="auto"/>
                            <w:right w:val="none" w:sz="0" w:space="0" w:color="auto"/>
                          </w:divBdr>
                          <w:divsChild>
                            <w:div w:id="1740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3748">
      <w:bodyDiv w:val="1"/>
      <w:marLeft w:val="0"/>
      <w:marRight w:val="0"/>
      <w:marTop w:val="0"/>
      <w:marBottom w:val="0"/>
      <w:divBdr>
        <w:top w:val="none" w:sz="0" w:space="0" w:color="auto"/>
        <w:left w:val="none" w:sz="0" w:space="0" w:color="auto"/>
        <w:bottom w:val="none" w:sz="0" w:space="0" w:color="auto"/>
        <w:right w:val="none" w:sz="0" w:space="0" w:color="auto"/>
      </w:divBdr>
      <w:divsChild>
        <w:div w:id="803039548">
          <w:marLeft w:val="0"/>
          <w:marRight w:val="0"/>
          <w:marTop w:val="150"/>
          <w:marBottom w:val="150"/>
          <w:divBdr>
            <w:top w:val="none" w:sz="0" w:space="0" w:color="auto"/>
            <w:left w:val="none" w:sz="0" w:space="0" w:color="auto"/>
            <w:bottom w:val="none" w:sz="0" w:space="0" w:color="auto"/>
            <w:right w:val="none" w:sz="0" w:space="0" w:color="auto"/>
          </w:divBdr>
          <w:divsChild>
            <w:div w:id="1408846511">
              <w:marLeft w:val="0"/>
              <w:marRight w:val="0"/>
              <w:marTop w:val="0"/>
              <w:marBottom w:val="0"/>
              <w:divBdr>
                <w:top w:val="none" w:sz="0" w:space="0" w:color="auto"/>
                <w:left w:val="none" w:sz="0" w:space="0" w:color="auto"/>
                <w:bottom w:val="none" w:sz="0" w:space="0" w:color="auto"/>
                <w:right w:val="none" w:sz="0" w:space="0" w:color="auto"/>
              </w:divBdr>
              <w:divsChild>
                <w:div w:id="769663244">
                  <w:marLeft w:val="0"/>
                  <w:marRight w:val="0"/>
                  <w:marTop w:val="0"/>
                  <w:marBottom w:val="0"/>
                  <w:divBdr>
                    <w:top w:val="none" w:sz="0" w:space="0" w:color="auto"/>
                    <w:left w:val="none" w:sz="0" w:space="0" w:color="auto"/>
                    <w:bottom w:val="none" w:sz="0" w:space="0" w:color="auto"/>
                    <w:right w:val="none" w:sz="0" w:space="0" w:color="auto"/>
                  </w:divBdr>
                  <w:divsChild>
                    <w:div w:id="1195922075">
                      <w:marLeft w:val="450"/>
                      <w:marRight w:val="0"/>
                      <w:marTop w:val="0"/>
                      <w:marBottom w:val="0"/>
                      <w:divBdr>
                        <w:top w:val="none" w:sz="0" w:space="0" w:color="auto"/>
                        <w:left w:val="none" w:sz="0" w:space="0" w:color="auto"/>
                        <w:bottom w:val="none" w:sz="0" w:space="0" w:color="auto"/>
                        <w:right w:val="none" w:sz="0" w:space="0" w:color="auto"/>
                      </w:divBdr>
                      <w:divsChild>
                        <w:div w:id="1287538661">
                          <w:marLeft w:val="0"/>
                          <w:marRight w:val="0"/>
                          <w:marTop w:val="0"/>
                          <w:marBottom w:val="0"/>
                          <w:divBdr>
                            <w:top w:val="none" w:sz="0" w:space="0" w:color="auto"/>
                            <w:left w:val="none" w:sz="0" w:space="0" w:color="auto"/>
                            <w:bottom w:val="none" w:sz="0" w:space="0" w:color="auto"/>
                            <w:right w:val="none" w:sz="0" w:space="0" w:color="auto"/>
                          </w:divBdr>
                          <w:divsChild>
                            <w:div w:id="769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mit.leeds.ac.uk" TargetMode="External"/><Relationship Id="rId3" Type="http://schemas.openxmlformats.org/officeDocument/2006/relationships/customXml" Target="../customXml/item3.xml"/><Relationship Id="rId7" Type="http://schemas.openxmlformats.org/officeDocument/2006/relationships/webSettings" Target="webSettings.xml"/><Relationship Id="Rbe67f08ce891467b"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3dda0b-167f-46a9-974f-11537b487d7a">
      <UserInfo>
        <DisplayName>Maureen Cummings</DisplayName>
        <AccountId>22</AccountId>
        <AccountType/>
      </UserInfo>
    </SharedWithUsers>
    <_activity xmlns="9ec759fe-2587-4977-87de-2be94c47ca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C8CE20B2D3D4ABA28BB55D1DFEB7E" ma:contentTypeVersion="14" ma:contentTypeDescription="Create a new document." ma:contentTypeScope="" ma:versionID="a884988f0ea8e81c331693e2ecc974fa">
  <xsd:schema xmlns:xsd="http://www.w3.org/2001/XMLSchema" xmlns:xs="http://www.w3.org/2001/XMLSchema" xmlns:p="http://schemas.microsoft.com/office/2006/metadata/properties" xmlns:ns3="9ec759fe-2587-4977-87de-2be94c47ca0a" xmlns:ns4="903dda0b-167f-46a9-974f-11537b487d7a" targetNamespace="http://schemas.microsoft.com/office/2006/metadata/properties" ma:root="true" ma:fieldsID="d1a750206b6198e86355f381ea722633" ns3:_="" ns4:_="">
    <xsd:import namespace="9ec759fe-2587-4977-87de-2be94c47ca0a"/>
    <xsd:import namespace="903dda0b-167f-46a9-974f-11537b487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759fe-2587-4977-87de-2be94c47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3dda0b-167f-46a9-974f-11537b487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6CCFF-507F-4E15-8D06-860C22E19E20}">
  <ds:schemaRefs>
    <ds:schemaRef ds:uri="http://schemas.microsoft.com/office/2006/metadata/properties"/>
    <ds:schemaRef ds:uri="http://schemas.microsoft.com/office/infopath/2007/PartnerControls"/>
    <ds:schemaRef ds:uri="903dda0b-167f-46a9-974f-11537b487d7a"/>
    <ds:schemaRef ds:uri="9ec759fe-2587-4977-87de-2be94c47ca0a"/>
  </ds:schemaRefs>
</ds:datastoreItem>
</file>

<file path=customXml/itemProps2.xml><?xml version="1.0" encoding="utf-8"?>
<ds:datastoreItem xmlns:ds="http://schemas.openxmlformats.org/officeDocument/2006/customXml" ds:itemID="{1255A918-4127-4E95-99A4-77DD01E42721}">
  <ds:schemaRefs>
    <ds:schemaRef ds:uri="http://schemas.microsoft.com/sharepoint/v3/contenttype/forms"/>
  </ds:schemaRefs>
</ds:datastoreItem>
</file>

<file path=customXml/itemProps3.xml><?xml version="1.0" encoding="utf-8"?>
<ds:datastoreItem xmlns:ds="http://schemas.openxmlformats.org/officeDocument/2006/customXml" ds:itemID="{3897095C-3528-4955-89C1-F7F338B36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759fe-2587-4977-87de-2be94c47ca0a"/>
    <ds:schemaRef ds:uri="903dda0b-167f-46a9-974f-11537b48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pedhls</dc:creator>
  <cp:lastModifiedBy>James Mortimer</cp:lastModifiedBy>
  <cp:revision>5</cp:revision>
  <cp:lastPrinted>2017-02-07T13:39:00Z</cp:lastPrinted>
  <dcterms:created xsi:type="dcterms:W3CDTF">2023-05-03T08:36:00Z</dcterms:created>
  <dcterms:modified xsi:type="dcterms:W3CDTF">2023-07-18T12:29:00Z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0x010100C05C8CE20B2D3D4ABA28BB55D1DFEB7E</vt:lpwstr>
  </property>
</Properties>
</file>